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78E6" w14:textId="30EB859C" w:rsidR="00AA7726" w:rsidRPr="00B926A6" w:rsidRDefault="00E75A6B" w:rsidP="00607805">
      <w:pPr>
        <w:pStyle w:val="maintitle"/>
        <w:spacing w:before="240"/>
        <w:rPr>
          <w:rFonts w:asciiTheme="minorHAnsi" w:hAnsiTheme="minorHAnsi"/>
          <w:color w:val="auto"/>
        </w:rPr>
      </w:pPr>
      <w:r w:rsidRPr="00B926A6">
        <w:rPr>
          <w:rFonts w:asciiTheme="minorHAnsi" w:hAnsiTheme="minorHAnsi"/>
          <w:noProof/>
          <w:color w:val="auto"/>
        </w:rPr>
        <mc:AlternateContent>
          <mc:Choice Requires="wps">
            <w:drawing>
              <wp:anchor distT="0" distB="0" distL="114300" distR="114300" simplePos="0" relativeHeight="251658241" behindDoc="0" locked="0" layoutInCell="1" allowOverlap="1" wp14:anchorId="4B79229C" wp14:editId="56717182">
                <wp:simplePos x="0" y="0"/>
                <wp:positionH relativeFrom="column">
                  <wp:posOffset>-41910</wp:posOffset>
                </wp:positionH>
                <wp:positionV relativeFrom="paragraph">
                  <wp:posOffset>685165</wp:posOffset>
                </wp:positionV>
                <wp:extent cx="4608830" cy="0"/>
                <wp:effectExtent l="5715" t="8890" r="5080" b="1016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3.95pt" to="359.65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" strokecolor="#001a45">
                <w10:wrap type="square"/>
              </v:line>
            </w:pict>
          </mc:Fallback>
        </mc:AlternateContent>
      </w:r>
      <w:r w:rsidR="00D95F1B" w:rsidRPr="00B926A6">
        <w:rPr>
          <w:rFonts w:asciiTheme="minorHAnsi" w:hAnsiTheme="minorHAnsi"/>
          <w:color w:val="auto"/>
        </w:rPr>
        <w:t xml:space="preserve">About the F9B </w:t>
      </w:r>
      <w:r w:rsidR="006840AB" w:rsidRPr="00B926A6">
        <w:rPr>
          <w:rFonts w:asciiTheme="minorHAnsi" w:hAnsiTheme="minorHAnsi"/>
          <w:color w:val="auto"/>
        </w:rPr>
        <w:t>n</w:t>
      </w:r>
      <w:r w:rsidR="00D95F1B" w:rsidRPr="00B926A6">
        <w:rPr>
          <w:rFonts w:asciiTheme="minorHAnsi" w:hAnsiTheme="minorHAnsi"/>
          <w:color w:val="auto"/>
        </w:rPr>
        <w:t xml:space="preserve">otification </w:t>
      </w:r>
      <w:r w:rsidR="006840AB" w:rsidRPr="00B926A6">
        <w:rPr>
          <w:rFonts w:asciiTheme="minorHAnsi" w:hAnsiTheme="minorHAnsi"/>
          <w:color w:val="auto"/>
        </w:rPr>
        <w:t>f</w:t>
      </w:r>
      <w:r w:rsidR="00AA7726" w:rsidRPr="00B926A6">
        <w:rPr>
          <w:rFonts w:asciiTheme="minorHAnsi" w:hAnsiTheme="minorHAnsi"/>
          <w:color w:val="auto"/>
        </w:rPr>
        <w:t>orm</w:t>
      </w:r>
    </w:p>
    <w:p w14:paraId="5316B94A" w14:textId="591C7F23" w:rsidR="001963DA" w:rsidRPr="00B72097" w:rsidRDefault="00B926A6" w:rsidP="00607805">
      <w:pPr>
        <w:pStyle w:val="Heading1"/>
        <w:spacing w:after="120"/>
      </w:pPr>
      <w:r>
        <w:br/>
      </w:r>
      <w:r w:rsidR="00D95F1B">
        <w:t>Notification of agreement for consent arbitration of an unlawful termination dispute</w:t>
      </w:r>
    </w:p>
    <w:p w14:paraId="29CF2C64" w14:textId="77777777" w:rsidR="001963DA" w:rsidRPr="00B72097" w:rsidRDefault="001963DA" w:rsidP="00ED20EF">
      <w:pPr>
        <w:pStyle w:val="Heading2"/>
      </w:pPr>
      <w:r w:rsidRPr="00B72097">
        <w:t>About unlawful termination</w:t>
      </w:r>
    </w:p>
    <w:p w14:paraId="0BE6D05F" w14:textId="77777777" w:rsidR="001963DA" w:rsidRDefault="00273EED" w:rsidP="00ED20EF">
      <w:pPr>
        <w:spacing w:before="240"/>
        <w:ind w:right="-2"/>
        <w:rPr>
          <w:lang w:eastAsia="en-AU"/>
        </w:rPr>
      </w:pPr>
      <w:r>
        <w:rPr>
          <w:lang w:eastAsia="en-AU"/>
        </w:rPr>
        <w:t xml:space="preserve">The unlawful termination provisions of the </w:t>
      </w:r>
      <w:r w:rsidRPr="00BA23AE">
        <w:rPr>
          <w:i/>
          <w:lang w:eastAsia="en-AU"/>
        </w:rPr>
        <w:t>Fair Work Act 2009</w:t>
      </w:r>
      <w:r>
        <w:rPr>
          <w:lang w:eastAsia="en-AU"/>
        </w:rPr>
        <w:t xml:space="preserve"> (the Act) aim to protect employees from being dismissed for unlawful reasons. The unlawful termination provisions apply to employees </w:t>
      </w:r>
      <w:r w:rsidR="004275B1">
        <w:rPr>
          <w:lang w:eastAsia="en-AU"/>
        </w:rPr>
        <w:t>covered by Part 6-4 of the Act, which deals with additional provisions relating to termination of employment for employees not in the national workplace relations system</w:t>
      </w:r>
      <w:r w:rsidR="00D95F1B">
        <w:rPr>
          <w:lang w:eastAsia="en-AU"/>
        </w:rPr>
        <w:t xml:space="preserve"> or are not entitled to make a general protections application</w:t>
      </w:r>
      <w:r w:rsidR="004275B1">
        <w:rPr>
          <w:lang w:eastAsia="en-AU"/>
        </w:rPr>
        <w:t xml:space="preserve">. </w:t>
      </w:r>
    </w:p>
    <w:p w14:paraId="30D49066" w14:textId="77777777" w:rsidR="001963DA" w:rsidRDefault="001963DA" w:rsidP="00ED20EF">
      <w:pPr>
        <w:spacing w:before="240"/>
        <w:ind w:right="-2"/>
        <w:rPr>
          <w:lang w:eastAsia="en-AU"/>
        </w:rPr>
      </w:pPr>
      <w:r>
        <w:rPr>
          <w:lang w:eastAsia="en-AU"/>
        </w:rPr>
        <w:t xml:space="preserve">The Fair Work Commission (the Commission) will try to assist the parties to settle the matter. The Commission must conduct a conference to deal with the dispute. If the dispute remains unresolved, the Commission will issue a certificate. </w:t>
      </w:r>
    </w:p>
    <w:p w14:paraId="65B46242" w14:textId="77777777" w:rsidR="00874DFB" w:rsidRDefault="001963DA" w:rsidP="00ED20EF">
      <w:pPr>
        <w:spacing w:before="240"/>
        <w:ind w:right="-2"/>
        <w:rPr>
          <w:lang w:eastAsia="en-AU"/>
        </w:rPr>
      </w:pPr>
      <w:r w:rsidRPr="00890D3D">
        <w:rPr>
          <w:lang w:eastAsia="en-AU"/>
        </w:rPr>
        <w:t>Following the issue of a certificate the</w:t>
      </w:r>
      <w:r w:rsidR="00874DFB">
        <w:rPr>
          <w:lang w:eastAsia="en-AU"/>
        </w:rPr>
        <w:t xml:space="preserve"> applicant may make an unlawful termination court application within 14 </w:t>
      </w:r>
      <w:r w:rsidR="0082557A">
        <w:rPr>
          <w:lang w:eastAsia="en-AU"/>
        </w:rPr>
        <w:t xml:space="preserve">calendar </w:t>
      </w:r>
      <w:r w:rsidR="00874DFB">
        <w:rPr>
          <w:lang w:eastAsia="en-AU"/>
        </w:rPr>
        <w:t>days of the date the certificate is issued, or such further time as the court allows. Alternatively, once a certificate is issued the</w:t>
      </w:r>
      <w:r w:rsidRPr="00890D3D">
        <w:rPr>
          <w:lang w:eastAsia="en-AU"/>
        </w:rPr>
        <w:t xml:space="preserve"> parties may then consent to the Commission arbitrating, and therefore finally determining the matter, subject to any appeal. The Commission can only arbitrate a</w:t>
      </w:r>
      <w:r w:rsidR="00890D3D">
        <w:rPr>
          <w:lang w:eastAsia="en-AU"/>
        </w:rPr>
        <w:t>n</w:t>
      </w:r>
      <w:r w:rsidRPr="00890D3D">
        <w:rPr>
          <w:lang w:eastAsia="en-AU"/>
        </w:rPr>
        <w:t xml:space="preserve"> </w:t>
      </w:r>
      <w:r w:rsidR="00890D3D">
        <w:rPr>
          <w:lang w:eastAsia="en-AU"/>
        </w:rPr>
        <w:t>unlawful termination</w:t>
      </w:r>
      <w:r w:rsidRPr="00890D3D">
        <w:rPr>
          <w:lang w:eastAsia="en-AU"/>
        </w:rPr>
        <w:t xml:space="preserve"> matter when both parties consent.</w:t>
      </w:r>
    </w:p>
    <w:p w14:paraId="542A6993" w14:textId="77777777" w:rsidR="00874DFB" w:rsidRPr="00874DFB" w:rsidRDefault="00874DFB" w:rsidP="00ED20EF">
      <w:pPr>
        <w:spacing w:before="240"/>
      </w:pPr>
      <w:r w:rsidRPr="00874DFB">
        <w:t>If the parties have notified the Commission that they consent to arbitration, the applicant cannot also make an unlawful termination court application. If the applicant is pursuing an unlawful termination court application, the parties cannot also seek to have the Commission arbitrate the matter.</w:t>
      </w:r>
    </w:p>
    <w:p w14:paraId="7A20FFF2" w14:textId="77777777" w:rsidR="001963DA" w:rsidRPr="00A96AD6" w:rsidRDefault="00FD11F8" w:rsidP="00ED20EF">
      <w:pPr>
        <w:spacing w:before="240"/>
        <w:ind w:right="-2"/>
        <w:rPr>
          <w:lang w:eastAsia="en-AU"/>
        </w:rPr>
      </w:pPr>
      <w:r>
        <w:rPr>
          <w:lang w:eastAsia="en-AU"/>
        </w:rPr>
        <w:t xml:space="preserve">For more information about </w:t>
      </w:r>
      <w:r w:rsidR="004275B1">
        <w:rPr>
          <w:lang w:eastAsia="en-AU"/>
        </w:rPr>
        <w:t>unlawful termination</w:t>
      </w:r>
      <w:r>
        <w:rPr>
          <w:lang w:eastAsia="en-AU"/>
        </w:rPr>
        <w:t xml:space="preserve"> and the national workplace relations system</w:t>
      </w:r>
      <w:r w:rsidR="001963DA" w:rsidRPr="00A96AD6">
        <w:rPr>
          <w:lang w:eastAsia="en-AU"/>
        </w:rPr>
        <w:t xml:space="preserve">, please see the Commission’s </w:t>
      </w:r>
      <w:r w:rsidR="004275B1">
        <w:t xml:space="preserve">website </w:t>
      </w:r>
      <w:hyperlink r:id="rId12" w:history="1">
        <w:r w:rsidR="004275B1" w:rsidRPr="0002666E">
          <w:rPr>
            <w:rStyle w:val="Hyperlink"/>
          </w:rPr>
          <w:t>www.fwc.gov.au</w:t>
        </w:r>
      </w:hyperlink>
      <w:r w:rsidR="004275B1">
        <w:t xml:space="preserve">. </w:t>
      </w:r>
    </w:p>
    <w:p w14:paraId="5F07D50F" w14:textId="77777777" w:rsidR="001963DA" w:rsidRPr="00695843" w:rsidRDefault="001963DA" w:rsidP="00ED20EF">
      <w:pPr>
        <w:pStyle w:val="Heading2"/>
      </w:pPr>
      <w:r>
        <w:t>Who can use this form</w:t>
      </w:r>
    </w:p>
    <w:p w14:paraId="4A857AE3" w14:textId="77777777" w:rsidR="001963DA" w:rsidRPr="008B3A5D" w:rsidRDefault="001963DA" w:rsidP="00ED20EF">
      <w:pPr>
        <w:spacing w:before="240"/>
        <w:ind w:right="-2"/>
        <w:rPr>
          <w:lang w:eastAsia="en-AU"/>
        </w:rPr>
      </w:pPr>
      <w:r w:rsidRPr="008B3A5D">
        <w:rPr>
          <w:lang w:eastAsia="en-AU"/>
        </w:rPr>
        <w:t>Use this form if</w:t>
      </w:r>
      <w:r>
        <w:rPr>
          <w:lang w:eastAsia="en-AU"/>
        </w:rPr>
        <w:t xml:space="preserve"> you</w:t>
      </w:r>
      <w:r w:rsidRPr="008B3A5D">
        <w:rPr>
          <w:lang w:eastAsia="en-AU"/>
        </w:rPr>
        <w:t>:</w:t>
      </w:r>
    </w:p>
    <w:p w14:paraId="7DC83984" w14:textId="77777777" w:rsidR="001963DA" w:rsidRPr="000C68F9" w:rsidRDefault="001963DA" w:rsidP="00ED20EF">
      <w:pPr>
        <w:pStyle w:val="ListBullet1"/>
        <w:spacing w:before="240"/>
      </w:pPr>
      <w:proofErr w:type="gramStart"/>
      <w:r>
        <w:t>are</w:t>
      </w:r>
      <w:proofErr w:type="gramEnd"/>
      <w:r>
        <w:t xml:space="preserve"> a party to an </w:t>
      </w:r>
      <w:r w:rsidRPr="00B72097">
        <w:t>unlawful</w:t>
      </w:r>
      <w:r>
        <w:t xml:space="preserve"> termination matter before the Commission </w:t>
      </w:r>
      <w:r>
        <w:rPr>
          <w:b/>
        </w:rPr>
        <w:t>and</w:t>
      </w:r>
    </w:p>
    <w:p w14:paraId="0553821B" w14:textId="77777777" w:rsidR="001963DA" w:rsidRPr="000C68F9" w:rsidRDefault="001963DA" w:rsidP="00ED20EF">
      <w:pPr>
        <w:pStyle w:val="ListBullet1"/>
        <w:spacing w:before="240"/>
      </w:pPr>
      <w:r w:rsidRPr="00890D3D">
        <w:t>a conference</w:t>
      </w:r>
      <w:r>
        <w:t xml:space="preserve"> has been held and the matter is not resolved </w:t>
      </w:r>
      <w:r>
        <w:rPr>
          <w:b/>
        </w:rPr>
        <w:t>and</w:t>
      </w:r>
    </w:p>
    <w:p w14:paraId="6FB2F0BD" w14:textId="77777777" w:rsidR="001963DA" w:rsidRPr="000C68F9" w:rsidRDefault="001963DA" w:rsidP="00ED20EF">
      <w:pPr>
        <w:pStyle w:val="ListBullet1"/>
        <w:spacing w:before="240"/>
      </w:pPr>
      <w:r>
        <w:t xml:space="preserve">a certificate has been issued by the Commission </w:t>
      </w:r>
      <w:r>
        <w:rPr>
          <w:b/>
        </w:rPr>
        <w:t>and</w:t>
      </w:r>
    </w:p>
    <w:p w14:paraId="3ECA85EF" w14:textId="77777777" w:rsidR="001963DA" w:rsidRPr="008B3A5D" w:rsidRDefault="001963DA" w:rsidP="00ED20EF">
      <w:pPr>
        <w:pStyle w:val="ListBullet1"/>
        <w:spacing w:before="240"/>
      </w:pPr>
      <w:r>
        <w:t xml:space="preserve">both the parties to the matter consent to the Commission arbitrating. </w:t>
      </w:r>
    </w:p>
    <w:p w14:paraId="7A8104A7" w14:textId="77777777" w:rsidR="001963DA" w:rsidRDefault="001963DA" w:rsidP="00ED20EF">
      <w:pPr>
        <w:pStyle w:val="Heading2"/>
      </w:pPr>
      <w:r>
        <w:lastRenderedPageBreak/>
        <w:t>Lodgment of your completed form</w:t>
      </w:r>
    </w:p>
    <w:p w14:paraId="429C6AE9" w14:textId="77777777" w:rsidR="001963DA" w:rsidRDefault="001963DA" w:rsidP="00ED20EF">
      <w:pPr>
        <w:pStyle w:val="ListBullet1"/>
        <w:numPr>
          <w:ilvl w:val="0"/>
          <w:numId w:val="0"/>
        </w:numPr>
        <w:spacing w:before="240"/>
      </w:pPr>
      <w:r w:rsidRPr="001A2FE7">
        <w:rPr>
          <w:b/>
        </w:rPr>
        <w:t xml:space="preserve">Lodge </w:t>
      </w:r>
      <w:r>
        <w:rPr>
          <w:b/>
        </w:rPr>
        <w:t>this form</w:t>
      </w:r>
      <w:r>
        <w:t xml:space="preserve"> with the Commission within </w:t>
      </w:r>
      <w:r>
        <w:rPr>
          <w:b/>
        </w:rPr>
        <w:t>14</w:t>
      </w:r>
      <w:r w:rsidRPr="001A2FE7">
        <w:rPr>
          <w:b/>
        </w:rPr>
        <w:t xml:space="preserve"> calendar days</w:t>
      </w:r>
      <w:r>
        <w:t xml:space="preserve"> of the day the Commission issues the certificate. </w:t>
      </w:r>
      <w:r w:rsidR="006B42DE">
        <w:t>You can lodge this</w:t>
      </w:r>
      <w:r>
        <w:t xml:space="preserve"> form</w:t>
      </w:r>
      <w:r w:rsidR="00D95F1B">
        <w:t xml:space="preserve"> using the </w:t>
      </w:r>
      <w:r w:rsidR="00607805">
        <w:t xml:space="preserve">Commission’s </w:t>
      </w:r>
      <w:hyperlink r:id="rId13" w:history="1">
        <w:r w:rsidR="005C6B15" w:rsidRPr="00607805">
          <w:rPr>
            <w:rStyle w:val="Hyperlink"/>
          </w:rPr>
          <w:t xml:space="preserve">Online </w:t>
        </w:r>
        <w:proofErr w:type="spellStart"/>
        <w:r w:rsidR="005C6B15" w:rsidRPr="00607805">
          <w:rPr>
            <w:rStyle w:val="Hyperlink"/>
          </w:rPr>
          <w:t>Lodgment</w:t>
        </w:r>
        <w:proofErr w:type="spellEnd"/>
        <w:r w:rsidR="005C6B15" w:rsidRPr="00607805">
          <w:rPr>
            <w:rStyle w:val="Hyperlink"/>
          </w:rPr>
          <w:t xml:space="preserve"> Service (OLS</w:t>
        </w:r>
      </w:hyperlink>
      <w:r w:rsidR="005C6B15">
        <w:t xml:space="preserve">) </w:t>
      </w:r>
      <w:r w:rsidR="00D95F1B">
        <w:t>or</w:t>
      </w:r>
      <w:r w:rsidRPr="00EE082C">
        <w:t xml:space="preserve"> by post, by fax or by email or in person at the </w:t>
      </w:r>
      <w:hyperlink r:id="rId14" w:history="1">
        <w:r w:rsidRPr="00EE082C">
          <w:rPr>
            <w:rStyle w:val="Hyperlink"/>
          </w:rPr>
          <w:t>Commission’s office</w:t>
        </w:r>
      </w:hyperlink>
      <w:r w:rsidRPr="00EE082C">
        <w:t xml:space="preserve"> in your </w:t>
      </w:r>
      <w:r w:rsidR="006840AB">
        <w:t>s</w:t>
      </w:r>
      <w:r w:rsidRPr="00EE082C">
        <w:t xml:space="preserve">tate or </w:t>
      </w:r>
      <w:r w:rsidR="006840AB">
        <w:t>t</w:t>
      </w:r>
      <w:r w:rsidRPr="00EE082C">
        <w:t xml:space="preserve">erritory. </w:t>
      </w:r>
    </w:p>
    <w:p w14:paraId="05BE4A62" w14:textId="77777777" w:rsidR="001963DA" w:rsidRDefault="001963DA" w:rsidP="00ED20EF">
      <w:pPr>
        <w:pStyle w:val="Heading2"/>
      </w:pPr>
      <w:r w:rsidRPr="00384D2D">
        <w:t>Where</w:t>
      </w:r>
      <w:r>
        <w:t xml:space="preserve"> to </w:t>
      </w:r>
      <w:r w:rsidRPr="00384D2D">
        <w:t>g</w:t>
      </w:r>
      <w:r>
        <w:t>et help</w:t>
      </w:r>
    </w:p>
    <w:p w14:paraId="70384DFE" w14:textId="77777777" w:rsidR="001963DA" w:rsidRPr="00724541" w:rsidRDefault="001963DA" w:rsidP="00ED20EF">
      <w:pPr>
        <w:pStyle w:val="Heading3"/>
        <w:spacing w:after="120"/>
        <w:ind w:right="0"/>
        <w:rPr>
          <w:rFonts w:cs="Arial"/>
          <w:bCs/>
          <w:iCs/>
          <w:szCs w:val="28"/>
        </w:rPr>
      </w:pPr>
      <w:r w:rsidRPr="00724541">
        <w:rPr>
          <w:rFonts w:cs="Arial"/>
          <w:bCs/>
          <w:iCs/>
          <w:szCs w:val="28"/>
        </w:rPr>
        <w:t>Commission staff &amp; resources</w:t>
      </w:r>
    </w:p>
    <w:p w14:paraId="3B14F28C" w14:textId="77777777" w:rsidR="001963DA" w:rsidRPr="008B3A5D" w:rsidRDefault="001963DA" w:rsidP="00ED20EF">
      <w:pPr>
        <w:spacing w:before="240"/>
        <w:ind w:right="0"/>
        <w:rPr>
          <w:lang w:eastAsia="en-AU"/>
        </w:rPr>
      </w:pPr>
      <w:r w:rsidRPr="008B3A5D">
        <w:rPr>
          <w:lang w:eastAsia="en-AU"/>
        </w:rPr>
        <w:t xml:space="preserve">Commission staff cannot provide legal advice. </w:t>
      </w:r>
      <w:r>
        <w:rPr>
          <w:lang w:eastAsia="en-AU"/>
        </w:rPr>
        <w:t>H</w:t>
      </w:r>
      <w:r w:rsidRPr="008B3A5D">
        <w:rPr>
          <w:lang w:eastAsia="en-AU"/>
        </w:rPr>
        <w:t xml:space="preserve">owever, </w:t>
      </w:r>
      <w:r>
        <w:rPr>
          <w:lang w:eastAsia="en-AU"/>
        </w:rPr>
        <w:t xml:space="preserve">staff </w:t>
      </w:r>
      <w:r w:rsidRPr="008B3A5D">
        <w:rPr>
          <w:lang w:eastAsia="en-AU"/>
        </w:rPr>
        <w:t>can give you</w:t>
      </w:r>
      <w:r>
        <w:rPr>
          <w:lang w:eastAsia="en-AU"/>
        </w:rPr>
        <w:t xml:space="preserve"> </w:t>
      </w:r>
      <w:r w:rsidRPr="008B3A5D">
        <w:rPr>
          <w:lang w:eastAsia="en-AU"/>
        </w:rPr>
        <w:t>information on:</w:t>
      </w:r>
    </w:p>
    <w:p w14:paraId="2DA9C6A4" w14:textId="77777777" w:rsidR="001963DA" w:rsidRPr="008B3A5D" w:rsidRDefault="001963DA" w:rsidP="00ED20EF">
      <w:pPr>
        <w:pStyle w:val="ListBullet1"/>
        <w:spacing w:before="240"/>
      </w:pPr>
      <w:r w:rsidRPr="008B3A5D">
        <w:t>Commission</w:t>
      </w:r>
      <w:r w:rsidR="00D95F1B">
        <w:t xml:space="preserve"> processes</w:t>
      </w:r>
    </w:p>
    <w:p w14:paraId="65365CFD" w14:textId="77777777" w:rsidR="001963DA" w:rsidRPr="008B3A5D" w:rsidRDefault="001963DA" w:rsidP="00ED20EF">
      <w:pPr>
        <w:pStyle w:val="ListBullet1"/>
        <w:spacing w:before="240"/>
      </w:pPr>
      <w:r w:rsidRPr="008B3A5D">
        <w:t>how to make an application to the Commission</w:t>
      </w:r>
    </w:p>
    <w:p w14:paraId="719A46D3" w14:textId="77777777" w:rsidR="001963DA" w:rsidRPr="008B3A5D" w:rsidRDefault="001963DA" w:rsidP="00ED20EF">
      <w:pPr>
        <w:pStyle w:val="ListBullet1"/>
        <w:spacing w:before="240"/>
      </w:pPr>
      <w:r w:rsidRPr="008B3A5D">
        <w:t>how to fill out forms</w:t>
      </w:r>
    </w:p>
    <w:p w14:paraId="469C0297" w14:textId="77777777" w:rsidR="001963DA" w:rsidRPr="008B3A5D" w:rsidRDefault="001963DA" w:rsidP="00ED20EF">
      <w:pPr>
        <w:pStyle w:val="ListBullet1"/>
        <w:keepNext/>
        <w:spacing w:before="240"/>
      </w:pPr>
      <w:r w:rsidRPr="008B3A5D">
        <w:t>where to find useful documents such as legislation and decisions</w:t>
      </w:r>
    </w:p>
    <w:p w14:paraId="6A1C3118" w14:textId="77777777" w:rsidR="001963DA" w:rsidRPr="008B3A5D" w:rsidRDefault="001963DA" w:rsidP="00ED20EF">
      <w:pPr>
        <w:pStyle w:val="ListBullet1"/>
        <w:spacing w:before="240"/>
      </w:pPr>
      <w:r w:rsidRPr="008B3A5D">
        <w:t>other organisations that may be able to assist you.</w:t>
      </w:r>
    </w:p>
    <w:p w14:paraId="5694688B" w14:textId="77777777" w:rsidR="001963DA" w:rsidRDefault="001963DA" w:rsidP="00ED20EF">
      <w:pPr>
        <w:spacing w:before="240"/>
        <w:ind w:right="0"/>
        <w:rPr>
          <w:lang w:eastAsia="en-AU"/>
        </w:rPr>
      </w:pPr>
      <w:r w:rsidRPr="008B3A5D">
        <w:rPr>
          <w:lang w:eastAsia="en-AU"/>
        </w:rPr>
        <w:t xml:space="preserve">The Commission's website </w:t>
      </w:r>
      <w:hyperlink r:id="rId15" w:tooltip="www.fwc.gov.au" w:history="1">
        <w:r w:rsidRPr="008B3A5D">
          <w:rPr>
            <w:rStyle w:val="Hyperlink"/>
            <w:lang w:eastAsia="en-AU"/>
          </w:rPr>
          <w:t>www.fwc.gov.au</w:t>
        </w:r>
      </w:hyperlink>
      <w:r w:rsidRPr="008B3A5D">
        <w:rPr>
          <w:lang w:eastAsia="en-AU"/>
        </w:rPr>
        <w:t xml:space="preserve"> also contains a range of information that may assist.</w:t>
      </w:r>
    </w:p>
    <w:p w14:paraId="167B7BE2" w14:textId="77777777" w:rsidR="001963DA" w:rsidRPr="001963DA" w:rsidRDefault="001963DA" w:rsidP="00ED20EF">
      <w:pPr>
        <w:pStyle w:val="Heading3"/>
        <w:spacing w:after="120"/>
      </w:pPr>
      <w:r w:rsidRPr="00384D2D">
        <w:t>Throughout</w:t>
      </w:r>
      <w:r w:rsidRPr="001963DA">
        <w:t xml:space="preserve">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3FFAEA49" w14:textId="77777777" w:rsidTr="001963DA">
        <w:tc>
          <w:tcPr>
            <w:tcW w:w="817" w:type="dxa"/>
          </w:tcPr>
          <w:p w14:paraId="1A4C4959" w14:textId="3983CF96" w:rsidR="001963DA" w:rsidRDefault="001A5FCE" w:rsidP="00ED20EF">
            <w:pPr>
              <w:pStyle w:val="Headline3"/>
              <w:spacing w:before="240"/>
              <w:ind w:right="0"/>
            </w:pPr>
            <w:r>
              <w:rPr>
                <w:b w:val="0"/>
                <w:noProof/>
              </w:rPr>
              <w:drawing>
                <wp:inline distT="0" distB="0" distL="0" distR="0" wp14:anchorId="10BF91E6" wp14:editId="204CE751">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7BA6904E" w14:textId="77777777" w:rsidR="001963DA" w:rsidRDefault="001963DA" w:rsidP="00ED20EF">
            <w:pPr>
              <w:tabs>
                <w:tab w:val="clear" w:pos="567"/>
                <w:tab w:val="clear" w:pos="1134"/>
              </w:tabs>
              <w:spacing w:before="240"/>
              <w:ind w:left="-108" w:right="0"/>
            </w:pPr>
            <w:r w:rsidRPr="008B3A5D">
              <w:t xml:space="preserve">This icon appears throughout the form. It indicates information to help you </w:t>
            </w:r>
            <w:r w:rsidR="00D95F1B">
              <w:t>complete the form</w:t>
            </w:r>
            <w:r w:rsidRPr="008B3A5D">
              <w:t>.</w:t>
            </w:r>
          </w:p>
        </w:tc>
      </w:tr>
    </w:tbl>
    <w:p w14:paraId="17FAC65E" w14:textId="77777777" w:rsidR="001963DA" w:rsidRPr="001963DA" w:rsidRDefault="001963DA" w:rsidP="00ED20EF">
      <w:pPr>
        <w:pStyle w:val="Heading3"/>
        <w:spacing w:after="120"/>
      </w:pPr>
      <w:r w:rsidRPr="001963DA">
        <w:t xml:space="preserve">Legal or </w:t>
      </w:r>
      <w:r w:rsidRPr="00384D2D">
        <w:t>other</w:t>
      </w:r>
      <w:r w:rsidRPr="001963DA">
        <w:t xml:space="preserve"> representation</w:t>
      </w:r>
    </w:p>
    <w:p w14:paraId="0A98C172" w14:textId="77777777" w:rsidR="00E74461" w:rsidRPr="008D5CDE" w:rsidRDefault="00E74461" w:rsidP="00ED20EF">
      <w:pPr>
        <w:spacing w:before="240"/>
        <w:rPr>
          <w:rFonts w:cs="Arial"/>
          <w:szCs w:val="20"/>
        </w:rPr>
      </w:pPr>
      <w:r w:rsidRPr="002A1BA1">
        <w:rPr>
          <w:rFonts w:cs="Arial"/>
          <w:szCs w:val="20"/>
        </w:rPr>
        <w:t xml:space="preserve">Representation is where another </w:t>
      </w:r>
      <w:r w:rsidRPr="00D91D72">
        <w:rPr>
          <w:rFonts w:cs="Arial"/>
          <w:szCs w:val="20"/>
        </w:rPr>
        <w:t>person (</w:t>
      </w:r>
      <w:r w:rsidRPr="00724541">
        <w:rPr>
          <w:rFonts w:cs="Arial"/>
          <w:szCs w:val="20"/>
        </w:rPr>
        <w:t>such as a family member or friend, lawyer or paid agent, or an employee of a union or employer organisation</w:t>
      </w:r>
      <w:r w:rsidRPr="00D91D72">
        <w:rPr>
          <w:rFonts w:cs="Arial"/>
          <w:szCs w:val="20"/>
        </w:rPr>
        <w:t xml:space="preserve">) </w:t>
      </w:r>
      <w:r w:rsidRPr="00F15AFD">
        <w:rPr>
          <w:rFonts w:cs="Arial"/>
          <w:szCs w:val="20"/>
        </w:rPr>
        <w:t>speaks or acts on a person’s behalf, or assists a person in certain other ways in relation to a</w:t>
      </w:r>
      <w:r w:rsidRPr="008D5CDE">
        <w:rPr>
          <w:rFonts w:cs="Arial"/>
          <w:szCs w:val="20"/>
        </w:rPr>
        <w:t xml:space="preserve"> matter before the Commission. There is no requirement to be represented at the Commission.</w:t>
      </w:r>
    </w:p>
    <w:p w14:paraId="2141D5DB" w14:textId="77777777" w:rsidR="00E74461" w:rsidRPr="008840A3" w:rsidRDefault="00E74461" w:rsidP="00ED20EF">
      <w:pPr>
        <w:spacing w:before="240"/>
        <w:rPr>
          <w:rFonts w:cs="Arial"/>
          <w:szCs w:val="20"/>
        </w:rPr>
      </w:pPr>
      <w:r w:rsidRPr="008840A3">
        <w:rPr>
          <w:rFonts w:cs="Arial"/>
          <w:szCs w:val="20"/>
        </w:rPr>
        <w:t>There are some restrictions on representation by a lawyer or paid agent.</w:t>
      </w:r>
    </w:p>
    <w:p w14:paraId="75B6092C" w14:textId="29A1BB7C" w:rsidR="00E74461" w:rsidRPr="00724541" w:rsidRDefault="00E74461" w:rsidP="00ED20EF">
      <w:pPr>
        <w:spacing w:before="240"/>
        <w:rPr>
          <w:rFonts w:cs="Arial"/>
          <w:szCs w:val="20"/>
        </w:rPr>
      </w:pPr>
      <w:r w:rsidRPr="00DF423F">
        <w:rPr>
          <w:rFonts w:cs="Arial"/>
          <w:szCs w:val="20"/>
        </w:rPr>
        <w:t>Generally, a person must give notice to the Commission (by lodging a Form F53</w:t>
      </w:r>
      <w:r w:rsidR="006D6029">
        <w:rPr>
          <w:rFonts w:cs="Arial"/>
          <w:szCs w:val="20"/>
        </w:rPr>
        <w:t xml:space="preserve"> – </w:t>
      </w:r>
      <w:r w:rsidRPr="00DF423F">
        <w:rPr>
          <w:rFonts w:cs="Arial"/>
          <w:szCs w:val="20"/>
        </w:rPr>
        <w:t>Notice that a person</w:t>
      </w:r>
      <w:r w:rsidR="00CE4011">
        <w:rPr>
          <w:rFonts w:cs="Arial"/>
          <w:szCs w:val="20"/>
        </w:rPr>
        <w:t>: (a) has a lawyer or paid agent; or (b)</w:t>
      </w:r>
      <w:r w:rsidRPr="00DF423F">
        <w:rPr>
          <w:rFonts w:cs="Arial"/>
          <w:szCs w:val="20"/>
        </w:rPr>
        <w:t xml:space="preserve"> will seek permission for lawyer or paid agent to participate in a conference or hearing) and seek permission from the Commission Member dealing with the matter if they wish</w:t>
      </w:r>
      <w:r w:rsidRPr="00724541">
        <w:rPr>
          <w:rFonts w:cs="Arial"/>
          <w:szCs w:val="20"/>
        </w:rPr>
        <w:t xml:space="preserve"> to have a lawyer or paid agent represent them by participating in a conference or a hearing.</w:t>
      </w:r>
    </w:p>
    <w:p w14:paraId="638ADC49" w14:textId="77777777" w:rsidR="00E74461" w:rsidRPr="00C760CF" w:rsidRDefault="00E74461" w:rsidP="00ED20EF">
      <w:pPr>
        <w:spacing w:before="240"/>
        <w:rPr>
          <w:rFonts w:cs="Arial"/>
          <w:szCs w:val="22"/>
        </w:rPr>
      </w:pPr>
      <w:r w:rsidRPr="00C760CF">
        <w:rPr>
          <w:rFonts w:cs="Arial"/>
          <w:szCs w:val="22"/>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131CDBC" w14:textId="77777777" w:rsidR="00E74461" w:rsidRPr="00C760CF" w:rsidRDefault="00E74461" w:rsidP="00ED20EF">
      <w:pPr>
        <w:spacing w:before="240"/>
        <w:rPr>
          <w:rFonts w:cs="Arial"/>
          <w:szCs w:val="22"/>
        </w:rPr>
      </w:pPr>
      <w:r w:rsidRPr="00C760CF">
        <w:rPr>
          <w:rFonts w:cs="Arial"/>
          <w:szCs w:val="22"/>
        </w:rPr>
        <w:t>The requirement to give notice and seek permission for a lawyer or paid agent to participate in a conference or hearing, does not apply if the lawyer or paid agent is:</w:t>
      </w:r>
    </w:p>
    <w:p w14:paraId="4EAE90BE" w14:textId="77777777" w:rsidR="00E74461" w:rsidRPr="00C760CF" w:rsidRDefault="00E74461" w:rsidP="00ED20EF">
      <w:pPr>
        <w:pStyle w:val="ListParagraph"/>
        <w:numPr>
          <w:ilvl w:val="0"/>
          <w:numId w:val="16"/>
        </w:numPr>
        <w:tabs>
          <w:tab w:val="left" w:pos="567"/>
          <w:tab w:val="left" w:pos="1134"/>
        </w:tabs>
        <w:spacing w:before="240" w:after="120" w:line="240" w:lineRule="atLeast"/>
        <w:ind w:left="426" w:right="567" w:hanging="426"/>
        <w:contextualSpacing w:val="0"/>
        <w:rPr>
          <w:rFonts w:cs="Arial"/>
        </w:rPr>
      </w:pPr>
      <w:proofErr w:type="gramStart"/>
      <w:r w:rsidRPr="00C760CF">
        <w:rPr>
          <w:rFonts w:cs="Arial"/>
        </w:rPr>
        <w:lastRenderedPageBreak/>
        <w:t>an</w:t>
      </w:r>
      <w:proofErr w:type="gramEnd"/>
      <w:r w:rsidRPr="00C760CF">
        <w:rPr>
          <w:rFonts w:cs="Arial"/>
        </w:rPr>
        <w:t xml:space="preserve"> employee or officer of the person </w:t>
      </w:r>
      <w:r w:rsidRPr="00C760CF">
        <w:rPr>
          <w:rFonts w:cs="Arial"/>
          <w:b/>
        </w:rPr>
        <w:t xml:space="preserve">or </w:t>
      </w:r>
    </w:p>
    <w:p w14:paraId="19F3B4FF" w14:textId="77777777" w:rsidR="00E74461" w:rsidRPr="00C760CF" w:rsidRDefault="00E74461" w:rsidP="00ED20EF">
      <w:pPr>
        <w:pStyle w:val="ListParagraph"/>
        <w:numPr>
          <w:ilvl w:val="0"/>
          <w:numId w:val="16"/>
        </w:numPr>
        <w:tabs>
          <w:tab w:val="left" w:pos="567"/>
          <w:tab w:val="left" w:pos="1134"/>
        </w:tabs>
        <w:spacing w:before="240" w:after="120" w:line="240" w:lineRule="atLeast"/>
        <w:ind w:left="426" w:right="567" w:hanging="426"/>
        <w:contextualSpacing w:val="0"/>
        <w:rPr>
          <w:rFonts w:cs="Arial"/>
        </w:rPr>
      </w:pPr>
      <w:proofErr w:type="gramStart"/>
      <w:r w:rsidRPr="00C760CF">
        <w:rPr>
          <w:rFonts w:cs="Arial"/>
        </w:rPr>
        <w:t>a</w:t>
      </w:r>
      <w:proofErr w:type="gramEnd"/>
      <w:r w:rsidRPr="00C760CF">
        <w:rPr>
          <w:rFonts w:cs="Arial"/>
        </w:rPr>
        <w:t xml:space="preserve"> bargaining representative that is representing the person </w:t>
      </w:r>
      <w:r w:rsidRPr="00C760CF">
        <w:rPr>
          <w:rFonts w:cs="Arial"/>
          <w:b/>
        </w:rPr>
        <w:t>or</w:t>
      </w:r>
    </w:p>
    <w:p w14:paraId="35736AA9" w14:textId="77777777" w:rsidR="00E74461" w:rsidRPr="00C760CF" w:rsidRDefault="00E74461" w:rsidP="00ED20EF">
      <w:pPr>
        <w:pStyle w:val="ListParagraph"/>
        <w:numPr>
          <w:ilvl w:val="0"/>
          <w:numId w:val="16"/>
        </w:numPr>
        <w:tabs>
          <w:tab w:val="left" w:pos="567"/>
          <w:tab w:val="left" w:pos="1134"/>
        </w:tabs>
        <w:spacing w:before="240" w:after="120" w:line="240" w:lineRule="atLeast"/>
        <w:ind w:left="426" w:right="567" w:hanging="426"/>
        <w:contextualSpacing w:val="0"/>
        <w:rPr>
          <w:rFonts w:cs="Arial"/>
        </w:rPr>
      </w:pPr>
      <w:proofErr w:type="gramStart"/>
      <w:r w:rsidRPr="00C760CF">
        <w:rPr>
          <w:rFonts w:cs="Arial"/>
        </w:rPr>
        <w:t>an</w:t>
      </w:r>
      <w:proofErr w:type="gramEnd"/>
      <w:r w:rsidRPr="00C760CF">
        <w:rPr>
          <w:rFonts w:cs="Arial"/>
        </w:rPr>
        <w:t xml:space="preserve"> employee or officer of an employee or employer organisation, or an association of employers or a peak council, that is representing the person.</w:t>
      </w:r>
    </w:p>
    <w:p w14:paraId="27CFAEF0" w14:textId="77777777" w:rsidR="00E74461" w:rsidRPr="00C760CF" w:rsidRDefault="00E74461" w:rsidP="00ED20EF">
      <w:pPr>
        <w:pStyle w:val="NormalWeb"/>
        <w:spacing w:before="240" w:beforeAutospacing="0" w:after="120" w:afterAutospacing="0"/>
        <w:rPr>
          <w:rFonts w:asciiTheme="minorHAnsi" w:hAnsiTheme="minorHAnsi" w:cs="Arial"/>
          <w:bCs/>
          <w:kern w:val="32"/>
          <w:sz w:val="22"/>
          <w:szCs w:val="22"/>
          <w:lang w:val="en-US"/>
        </w:rPr>
      </w:pPr>
      <w:r w:rsidRPr="00C760CF">
        <w:rPr>
          <w:rFonts w:asciiTheme="minorHAnsi" w:hAnsiTheme="minorHAnsi" w:cs="Arial"/>
          <w:bCs/>
          <w:kern w:val="32"/>
          <w:sz w:val="22"/>
          <w:szCs w:val="22"/>
          <w:lang w:val="en-US"/>
        </w:rPr>
        <w:t xml:space="preserve">Rule 12(2) of the </w:t>
      </w:r>
      <w:hyperlink r:id="rId17" w:history="1">
        <w:r w:rsidRPr="00C760CF">
          <w:rPr>
            <w:rStyle w:val="Hyperlink"/>
            <w:rFonts w:cs="Arial"/>
            <w:sz w:val="22"/>
            <w:szCs w:val="22"/>
          </w:rPr>
          <w:t>Fair Work Commission Rules 2013</w:t>
        </w:r>
      </w:hyperlink>
      <w:r w:rsidRPr="00C760CF">
        <w:rPr>
          <w:rFonts w:asciiTheme="minorHAnsi" w:hAnsiTheme="minorHAnsi" w:cs="Arial"/>
          <w:bCs/>
          <w:kern w:val="32"/>
          <w:sz w:val="22"/>
          <w:szCs w:val="22"/>
          <w:lang w:val="en-US"/>
        </w:rPr>
        <w:t xml:space="preserve"> sets out further exceptions to the requirement to give notice and seek permission.</w:t>
      </w:r>
    </w:p>
    <w:p w14:paraId="6576E2FC" w14:textId="1711A272" w:rsidR="00E74461" w:rsidRPr="00C760CF" w:rsidRDefault="00E74461" w:rsidP="00ED20EF">
      <w:pPr>
        <w:widowControl w:val="0"/>
        <w:spacing w:before="240"/>
        <w:rPr>
          <w:rFonts w:cs="Arial"/>
          <w:szCs w:val="22"/>
          <w:lang w:eastAsia="en-AU"/>
        </w:rPr>
      </w:pPr>
      <w:r w:rsidRPr="00C760CF">
        <w:rPr>
          <w:rFonts w:cs="Arial"/>
          <w:szCs w:val="22"/>
        </w:rPr>
        <w:t xml:space="preserve">For more information about representation by lawyers and paid agents, see </w:t>
      </w:r>
      <w:r w:rsidRPr="00C760CF">
        <w:rPr>
          <w:rFonts w:cs="Arial"/>
          <w:bCs/>
          <w:kern w:val="32"/>
          <w:szCs w:val="22"/>
        </w:rPr>
        <w:t xml:space="preserve">section 596 of the </w:t>
      </w:r>
      <w:hyperlink r:id="rId18" w:history="1">
        <w:r w:rsidRPr="00C760CF">
          <w:rPr>
            <w:rStyle w:val="Hyperlink"/>
            <w:rFonts w:cs="Arial"/>
            <w:bCs/>
            <w:kern w:val="32"/>
            <w:szCs w:val="22"/>
          </w:rPr>
          <w:t>Fair Work Act 2009</w:t>
        </w:r>
      </w:hyperlink>
      <w:r w:rsidRPr="00C760CF">
        <w:rPr>
          <w:rStyle w:val="Hyperlink"/>
          <w:rFonts w:cs="Arial"/>
          <w:bCs/>
          <w:kern w:val="32"/>
          <w:szCs w:val="22"/>
        </w:rPr>
        <w:t>,</w:t>
      </w:r>
      <w:r w:rsidRPr="00C760CF">
        <w:rPr>
          <w:rFonts w:cs="Arial"/>
          <w:bCs/>
          <w:color w:val="FF0000"/>
          <w:kern w:val="32"/>
          <w:szCs w:val="22"/>
        </w:rPr>
        <w:t xml:space="preserve"> </w:t>
      </w:r>
      <w:r w:rsidRPr="00C760CF">
        <w:rPr>
          <w:rFonts w:cs="Arial"/>
          <w:szCs w:val="22"/>
        </w:rPr>
        <w:t xml:space="preserve">rules 11, 12 and 12A of the </w:t>
      </w:r>
      <w:hyperlink r:id="rId19" w:history="1">
        <w:r w:rsidRPr="00C760CF">
          <w:rPr>
            <w:rStyle w:val="Hyperlink"/>
            <w:rFonts w:cs="Arial"/>
            <w:szCs w:val="22"/>
          </w:rPr>
          <w:t>Fair Work Commission Rules 2013</w:t>
        </w:r>
      </w:hyperlink>
      <w:r w:rsidRPr="00C760CF">
        <w:rPr>
          <w:rFonts w:cs="Arial"/>
          <w:szCs w:val="22"/>
        </w:rPr>
        <w:t xml:space="preserve"> and the Commission’s </w:t>
      </w:r>
      <w:hyperlink r:id="rId20" w:history="1">
        <w:r w:rsidRPr="00C760CF">
          <w:rPr>
            <w:rStyle w:val="Hyperlink"/>
            <w:rFonts w:cs="Arial"/>
            <w:szCs w:val="22"/>
          </w:rPr>
          <w:t>practice note on representation by lawyers and paid agents</w:t>
        </w:r>
      </w:hyperlink>
      <w:r w:rsidRPr="00C760CF">
        <w:rPr>
          <w:rFonts w:cs="Arial"/>
          <w:szCs w:val="22"/>
        </w:rPr>
        <w:t xml:space="preserve">. </w:t>
      </w:r>
    </w:p>
    <w:p w14:paraId="3B54E47D" w14:textId="77777777" w:rsidR="001963DA" w:rsidRPr="001963DA" w:rsidRDefault="001963DA" w:rsidP="00ED20EF">
      <w:pPr>
        <w:pStyle w:val="Heading2"/>
      </w:pPr>
      <w:r w:rsidRPr="001963DA">
        <w:t>Glossary of common terms</w:t>
      </w:r>
    </w:p>
    <w:p w14:paraId="42CE5DB6" w14:textId="77777777" w:rsidR="00B72097" w:rsidRDefault="001963DA" w:rsidP="00EF53BE">
      <w:pPr>
        <w:keepNext/>
        <w:spacing w:before="240"/>
        <w:ind w:right="0"/>
        <w:rPr>
          <w:lang w:eastAsia="en-AU"/>
        </w:rPr>
      </w:pPr>
      <w:r w:rsidRPr="00701B2C">
        <w:rPr>
          <w:b/>
          <w:lang w:eastAsia="en-AU"/>
        </w:rPr>
        <w:t>Applicant</w:t>
      </w:r>
      <w:r w:rsidR="00607805">
        <w:rPr>
          <w:lang w:eastAsia="en-AU"/>
        </w:rPr>
        <w:t xml:space="preserve"> – </w:t>
      </w:r>
      <w:r w:rsidRPr="00701B2C">
        <w:rPr>
          <w:lang w:eastAsia="en-AU"/>
        </w:rPr>
        <w:t>This is the person or organisation that is making an application.</w:t>
      </w:r>
    </w:p>
    <w:p w14:paraId="01EDE1D8" w14:textId="77777777" w:rsidR="001963DA" w:rsidRDefault="001963DA" w:rsidP="00ED20EF">
      <w:pPr>
        <w:spacing w:before="240"/>
        <w:ind w:right="0"/>
        <w:rPr>
          <w:lang w:eastAsia="en-AU"/>
        </w:rPr>
      </w:pPr>
      <w:r w:rsidRPr="00701B2C">
        <w:rPr>
          <w:b/>
          <w:lang w:eastAsia="en-AU"/>
        </w:rPr>
        <w:t>Jurisdictional objection</w:t>
      </w:r>
      <w:r w:rsidR="00607805">
        <w:rPr>
          <w:lang w:eastAsia="en-AU"/>
        </w:rPr>
        <w:t xml:space="preserve"> – </w:t>
      </w:r>
      <w:r>
        <w:rPr>
          <w:lang w:eastAsia="en-AU"/>
        </w:rPr>
        <w:t>T</w:t>
      </w:r>
      <w:r w:rsidRPr="00701B2C">
        <w:rPr>
          <w:lang w:eastAsia="en-AU"/>
        </w:rPr>
        <w:t>his is a type of objection a Respondent can raise to an application.</w:t>
      </w:r>
      <w:r>
        <w:rPr>
          <w:lang w:eastAsia="en-AU"/>
        </w:rPr>
        <w:t xml:space="preserve"> </w:t>
      </w:r>
      <w:r w:rsidRPr="00701B2C">
        <w:rPr>
          <w:lang w:eastAsia="en-AU"/>
        </w:rPr>
        <w:t>A</w:t>
      </w:r>
      <w:r>
        <w:rPr>
          <w:lang w:eastAsia="en-AU"/>
        </w:rPr>
        <w:t> </w:t>
      </w:r>
      <w:r w:rsidRPr="00701B2C">
        <w:rPr>
          <w:lang w:eastAsia="en-AU"/>
        </w:rPr>
        <w:t>Respondent can make this kind of objection if they think that the Commission, for a technical or legal</w:t>
      </w:r>
      <w:r>
        <w:rPr>
          <w:lang w:eastAsia="en-AU"/>
        </w:rPr>
        <w:t xml:space="preserve"> </w:t>
      </w:r>
      <w:r w:rsidRPr="00701B2C">
        <w:rPr>
          <w:lang w:eastAsia="en-AU"/>
        </w:rPr>
        <w:t>reason, cannot hear the matter.</w:t>
      </w:r>
    </w:p>
    <w:p w14:paraId="1DFDBCF7" w14:textId="77777777" w:rsidR="001B1ADC" w:rsidRDefault="001B1ADC" w:rsidP="00ED20EF">
      <w:pPr>
        <w:spacing w:before="240"/>
        <w:ind w:right="-2"/>
        <w:rPr>
          <w:lang w:eastAsia="en-AU"/>
        </w:rPr>
      </w:pPr>
      <w:r>
        <w:rPr>
          <w:b/>
          <w:lang w:eastAsia="en-AU"/>
        </w:rPr>
        <w:t>Lawyer</w:t>
      </w:r>
      <w:r>
        <w:rPr>
          <w:lang w:eastAsia="en-AU"/>
        </w:rPr>
        <w:t xml:space="preserve"> – This is a person who is admitted to the legal profession by a Supreme Court of a State or Territory. </w:t>
      </w:r>
    </w:p>
    <w:p w14:paraId="2A470AA1" w14:textId="77777777" w:rsidR="001B1ADC" w:rsidRPr="00724541" w:rsidRDefault="001B1ADC" w:rsidP="00ED20EF">
      <w:pPr>
        <w:spacing w:before="240"/>
        <w:ind w:right="-2"/>
        <w:rPr>
          <w:lang w:eastAsia="en-AU"/>
        </w:rPr>
      </w:pPr>
      <w:r>
        <w:rPr>
          <w:b/>
          <w:lang w:eastAsia="en-AU"/>
        </w:rPr>
        <w:t>Paid agent</w:t>
      </w:r>
      <w:r>
        <w:rPr>
          <w:lang w:eastAsia="en-AU"/>
        </w:rPr>
        <w:t xml:space="preserve"> – in relation to a matter before the Commission, is an agent (other than a bargaining representative) who charges or receives a fee to represent a person in the matter. </w:t>
      </w:r>
    </w:p>
    <w:p w14:paraId="026F8421" w14:textId="77777777" w:rsidR="001963DA" w:rsidRPr="00701B2C" w:rsidRDefault="001963DA" w:rsidP="00ED20EF">
      <w:pPr>
        <w:spacing w:before="240"/>
        <w:ind w:right="-2"/>
        <w:rPr>
          <w:lang w:eastAsia="en-AU"/>
        </w:rPr>
      </w:pPr>
      <w:r w:rsidRPr="00701B2C">
        <w:rPr>
          <w:b/>
          <w:lang w:eastAsia="en-AU"/>
        </w:rPr>
        <w:t>Part</w:t>
      </w:r>
      <w:r>
        <w:rPr>
          <w:b/>
          <w:lang w:eastAsia="en-AU"/>
        </w:rPr>
        <w:t>y</w:t>
      </w:r>
      <w:r w:rsidR="00607805">
        <w:rPr>
          <w:lang w:eastAsia="en-AU"/>
        </w:rPr>
        <w:t xml:space="preserve"> – </w:t>
      </w:r>
      <w:r w:rsidRPr="00701B2C">
        <w:rPr>
          <w:lang w:eastAsia="en-AU"/>
        </w:rPr>
        <w:t>A party is a</w:t>
      </w:r>
      <w:r w:rsidR="00D95F1B">
        <w:rPr>
          <w:lang w:eastAsia="en-AU"/>
        </w:rPr>
        <w:t>n Applicant, a Respondent or another</w:t>
      </w:r>
      <w:r w:rsidRPr="00701B2C">
        <w:rPr>
          <w:lang w:eastAsia="en-AU"/>
        </w:rPr>
        <w:t xml:space="preserve"> person or organisation involved in a matter or case that is brought to the Commission.</w:t>
      </w:r>
    </w:p>
    <w:p w14:paraId="0B2C9DF7" w14:textId="77777777" w:rsidR="001963DA" w:rsidRPr="00661F72" w:rsidRDefault="001963DA" w:rsidP="00ED20EF">
      <w:pPr>
        <w:spacing w:before="240"/>
        <w:ind w:right="-2"/>
        <w:rPr>
          <w:lang w:eastAsia="en-AU"/>
        </w:rPr>
      </w:pPr>
      <w:r>
        <w:rPr>
          <w:b/>
          <w:lang w:eastAsia="en-AU"/>
        </w:rPr>
        <w:t>Respondent</w:t>
      </w:r>
      <w:r w:rsidR="00607805">
        <w:rPr>
          <w:lang w:eastAsia="en-AU"/>
        </w:rPr>
        <w:t xml:space="preserve"> – </w:t>
      </w:r>
      <w:r>
        <w:rPr>
          <w:lang w:eastAsia="en-AU"/>
        </w:rPr>
        <w:t xml:space="preserve">The person or </w:t>
      </w:r>
      <w:r w:rsidR="00FD4450">
        <w:rPr>
          <w:lang w:eastAsia="en-AU"/>
        </w:rPr>
        <w:t>organisation</w:t>
      </w:r>
      <w:r>
        <w:rPr>
          <w:lang w:eastAsia="en-AU"/>
        </w:rPr>
        <w:t xml:space="preserve"> responding to an application made by an Applicant. </w:t>
      </w:r>
    </w:p>
    <w:p w14:paraId="49B4B425" w14:textId="4D0E6577" w:rsidR="001963DA" w:rsidRPr="00606400" w:rsidRDefault="001963DA" w:rsidP="00ED20EF">
      <w:pPr>
        <w:spacing w:before="240"/>
        <w:ind w:right="-2"/>
        <w:rPr>
          <w:sz w:val="18"/>
          <w:szCs w:val="18"/>
        </w:rPr>
      </w:pPr>
      <w:r w:rsidRPr="00701B2C">
        <w:rPr>
          <w:b/>
          <w:lang w:eastAsia="en-AU"/>
        </w:rPr>
        <w:t>Service</w:t>
      </w:r>
      <w:r w:rsidR="00607805">
        <w:rPr>
          <w:lang w:eastAsia="en-AU"/>
        </w:rPr>
        <w:t xml:space="preserve"> – </w:t>
      </w:r>
      <w:r w:rsidRPr="00A96AD6">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FD33C6">
        <w:rPr>
          <w:szCs w:val="20"/>
          <w:lang w:eastAsia="en-AU"/>
        </w:rPr>
        <w:t>.</w:t>
      </w:r>
      <w:r w:rsidRPr="00AD6B16">
        <w:rPr>
          <w:szCs w:val="20"/>
        </w:rPr>
        <w:t xml:space="preserve"> </w:t>
      </w:r>
      <w:r w:rsidR="00273EED" w:rsidRPr="00890D3D">
        <w:rPr>
          <w:szCs w:val="20"/>
        </w:rPr>
        <w:t>Part</w:t>
      </w:r>
      <w:r w:rsidR="00890D3D" w:rsidRPr="00890D3D">
        <w:rPr>
          <w:szCs w:val="20"/>
        </w:rPr>
        <w:t>s</w:t>
      </w:r>
      <w:r w:rsidR="00273EED" w:rsidRPr="00890D3D">
        <w:rPr>
          <w:szCs w:val="20"/>
        </w:rPr>
        <w:t xml:space="preserve"> 7 and 8</w:t>
      </w:r>
      <w:r w:rsidRPr="00AD6B16">
        <w:rPr>
          <w:szCs w:val="20"/>
        </w:rPr>
        <w:t xml:space="preserve"> of the </w:t>
      </w:r>
      <w:hyperlink r:id="rId21" w:history="1">
        <w:r w:rsidR="008840A3" w:rsidRPr="00D91D72">
          <w:rPr>
            <w:rStyle w:val="Hyperlink"/>
            <w:rFonts w:cs="Arial"/>
            <w:szCs w:val="20"/>
          </w:rPr>
          <w:t>Fair Work</w:t>
        </w:r>
        <w:bookmarkStart w:id="0" w:name="_GoBack"/>
        <w:bookmarkEnd w:id="0"/>
        <w:r w:rsidR="008840A3" w:rsidRPr="00D91D72">
          <w:rPr>
            <w:rStyle w:val="Hyperlink"/>
            <w:rFonts w:cs="Arial"/>
            <w:szCs w:val="20"/>
          </w:rPr>
          <w:t xml:space="preserve"> </w:t>
        </w:r>
        <w:r w:rsidR="008840A3" w:rsidRPr="00D91D72">
          <w:rPr>
            <w:rStyle w:val="Hyperlink"/>
            <w:rFonts w:cs="Arial"/>
            <w:szCs w:val="20"/>
          </w:rPr>
          <w:t>Commission Rules 2013</w:t>
        </w:r>
      </w:hyperlink>
      <w:r w:rsidR="008840A3">
        <w:rPr>
          <w:rStyle w:val="Hyperlink"/>
          <w:rFonts w:cs="Arial"/>
          <w:szCs w:val="20"/>
        </w:rPr>
        <w:t xml:space="preserve"> </w:t>
      </w:r>
      <w:r w:rsidRPr="00AD6B16">
        <w:rPr>
          <w:szCs w:val="20"/>
        </w:rPr>
        <w:t>deal with service.</w:t>
      </w:r>
    </w:p>
    <w:p w14:paraId="346FCEBE" w14:textId="77777777" w:rsidR="00FD4450" w:rsidRDefault="00FD4450" w:rsidP="00ED20EF">
      <w:pPr>
        <w:pStyle w:val="Heading2"/>
      </w:pPr>
      <w:r>
        <w:t>Privacy</w:t>
      </w:r>
    </w:p>
    <w:p w14:paraId="405B1B60" w14:textId="77777777" w:rsidR="00265058" w:rsidRPr="00C760CF" w:rsidRDefault="00FD4450" w:rsidP="00ED20EF">
      <w:pPr>
        <w:spacing w:before="240"/>
        <w:rPr>
          <w:szCs w:val="22"/>
        </w:rPr>
      </w:pPr>
      <w:r w:rsidRPr="00C760CF">
        <w:rPr>
          <w:szCs w:val="22"/>
        </w:rPr>
        <w:t xml:space="preserve">The Commission collects the information (including personal information) provided to it in this form in order to deal with the unlawful termination dispute application.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22" w:history="1">
        <w:r w:rsidRPr="00C760CF">
          <w:rPr>
            <w:rStyle w:val="Hyperlink"/>
            <w:szCs w:val="22"/>
          </w:rPr>
          <w:t xml:space="preserve">Privacy </w:t>
        </w:r>
        <w:r w:rsidR="006840AB" w:rsidRPr="00C760CF">
          <w:rPr>
            <w:rStyle w:val="Hyperlink"/>
            <w:szCs w:val="22"/>
          </w:rPr>
          <w:t>n</w:t>
        </w:r>
        <w:r w:rsidRPr="00C760CF">
          <w:rPr>
            <w:rStyle w:val="Hyperlink"/>
            <w:szCs w:val="22"/>
          </w:rPr>
          <w:t>otice</w:t>
        </w:r>
      </w:hyperlink>
      <w:r w:rsidRPr="00C760CF">
        <w:rPr>
          <w:szCs w:val="22"/>
        </w:rPr>
        <w:t xml:space="preserve"> for this form, or ask for a hard copy to be provided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08604B6D" w14:textId="77777777" w:rsidTr="001963DA">
        <w:tc>
          <w:tcPr>
            <w:tcW w:w="817" w:type="dxa"/>
          </w:tcPr>
          <w:p w14:paraId="02360F3D" w14:textId="23BC74DA" w:rsidR="001963DA" w:rsidRDefault="001A5FCE" w:rsidP="00ED20EF">
            <w:pPr>
              <w:pStyle w:val="Headline3"/>
              <w:spacing w:before="240"/>
              <w:ind w:right="-2"/>
            </w:pPr>
            <w:r>
              <w:rPr>
                <w:b w:val="0"/>
                <w:noProof/>
              </w:rPr>
              <w:drawing>
                <wp:inline distT="0" distB="0" distL="0" distR="0" wp14:anchorId="0FDB9D20" wp14:editId="77278480">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EF35712" w14:textId="77777777" w:rsidR="001963DA" w:rsidRDefault="001963DA" w:rsidP="00ED20EF">
            <w:pPr>
              <w:tabs>
                <w:tab w:val="clear" w:pos="567"/>
                <w:tab w:val="clear" w:pos="1134"/>
              </w:tabs>
              <w:spacing w:before="240"/>
              <w:ind w:left="-108" w:right="-2"/>
            </w:pPr>
            <w:r>
              <w:rPr>
                <w:b/>
              </w:rPr>
              <w:t>Remove this</w:t>
            </w:r>
            <w:r w:rsidRPr="009D22A5">
              <w:rPr>
                <w:b/>
              </w:rPr>
              <w:t xml:space="preserve"> cover sheet</w:t>
            </w:r>
            <w:r>
              <w:t xml:space="preserve"> and keep it for future reference</w:t>
            </w:r>
            <w:r w:rsidR="006840AB">
              <w:t xml:space="preserve"> – </w:t>
            </w:r>
            <w:r>
              <w:t>it contains useful information</w:t>
            </w:r>
            <w:r w:rsidR="00FD4450">
              <w:t>.</w:t>
            </w:r>
          </w:p>
        </w:tc>
      </w:tr>
    </w:tbl>
    <w:p w14:paraId="6287629C" w14:textId="77777777" w:rsidR="001963DA" w:rsidRDefault="001963DA" w:rsidP="00607805">
      <w:pPr>
        <w:pStyle w:val="Headline2"/>
        <w:spacing w:before="240"/>
        <w:ind w:right="-2"/>
        <w:sectPr w:rsidR="001963DA" w:rsidSect="00AD4EB6">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18" w:right="851" w:bottom="1134" w:left="1418" w:header="680" w:footer="284" w:gutter="0"/>
          <w:cols w:space="708"/>
          <w:titlePg/>
          <w:docGrid w:linePitch="360"/>
        </w:sectPr>
      </w:pPr>
    </w:p>
    <w:p w14:paraId="7EDEE07F" w14:textId="77777777" w:rsidR="001963DA" w:rsidRDefault="004275B1" w:rsidP="00607805">
      <w:pPr>
        <w:pStyle w:val="Heading1"/>
        <w:spacing w:after="120"/>
      </w:pPr>
      <w:r>
        <w:lastRenderedPageBreak/>
        <w:t>Form F9</w:t>
      </w:r>
      <w:r w:rsidR="001963DA">
        <w:t>B</w:t>
      </w:r>
      <w:bookmarkStart w:id="1" w:name="OLE_LINK5"/>
      <w:bookmarkStart w:id="2" w:name="OLE_LINK6"/>
      <w:r w:rsidR="006840AB">
        <w:t xml:space="preserve"> – </w:t>
      </w:r>
      <w:r w:rsidR="001963DA">
        <w:t xml:space="preserve">Notification of </w:t>
      </w:r>
      <w:r w:rsidR="00156F51">
        <w:t xml:space="preserve">agreement for </w:t>
      </w:r>
      <w:r w:rsidR="001963DA">
        <w:t>consent</w:t>
      </w:r>
      <w:r w:rsidR="00156F51">
        <w:t xml:space="preserve"> arbitration of </w:t>
      </w:r>
      <w:r w:rsidR="001963DA">
        <w:t>an unlawful termination dispute</w:t>
      </w:r>
      <w:bookmarkEnd w:id="1"/>
      <w:bookmarkEnd w:id="2"/>
    </w:p>
    <w:p w14:paraId="47576292" w14:textId="77777777" w:rsidR="001963DA" w:rsidRDefault="001963DA" w:rsidP="00607805">
      <w:pPr>
        <w:spacing w:before="240"/>
      </w:pPr>
      <w:r w:rsidRPr="00B72097">
        <w:rPr>
          <w:i/>
        </w:rPr>
        <w:t>Fair Work Act 2009</w:t>
      </w:r>
      <w:r>
        <w:t xml:space="preserve">, </w:t>
      </w:r>
      <w:r w:rsidRPr="00C753A6">
        <w:t>s.</w:t>
      </w:r>
      <w:r w:rsidR="004275B1" w:rsidRPr="00C753A6">
        <w:t>777</w:t>
      </w:r>
      <w:r w:rsidRPr="00C753A6">
        <w:t>(1)(b)</w:t>
      </w:r>
    </w:p>
    <w:p w14:paraId="7E6D4D62" w14:textId="77777777" w:rsidR="001963DA" w:rsidRDefault="001963DA" w:rsidP="00607805">
      <w:pPr>
        <w:spacing w:before="240"/>
        <w:ind w:right="-2"/>
        <w:rPr>
          <w:lang w:eastAsia="en-AU"/>
        </w:rPr>
      </w:pPr>
      <w:r w:rsidRPr="00603AE7">
        <w:rPr>
          <w:lang w:eastAsia="en-AU"/>
        </w:rPr>
        <w:t xml:space="preserve">This is </w:t>
      </w:r>
      <w:r>
        <w:rPr>
          <w:lang w:eastAsia="en-AU"/>
        </w:rPr>
        <w:t>a notification</w:t>
      </w:r>
      <w:r w:rsidRPr="00603AE7">
        <w:rPr>
          <w:lang w:eastAsia="en-AU"/>
        </w:rPr>
        <w:t xml:space="preserve"> </w:t>
      </w:r>
      <w:r>
        <w:rPr>
          <w:lang w:eastAsia="en-AU"/>
        </w:rPr>
        <w:t>that the parties to</w:t>
      </w:r>
      <w:r w:rsidRPr="00603AE7">
        <w:rPr>
          <w:lang w:eastAsia="en-AU"/>
        </w:rPr>
        <w:t xml:space="preserve"> </w:t>
      </w:r>
      <w:r>
        <w:rPr>
          <w:lang w:eastAsia="en-AU"/>
        </w:rPr>
        <w:t xml:space="preserve">an unlawful termination dispute have agreed to the Fair Work Commission arbitrating the matter </w:t>
      </w:r>
      <w:r w:rsidR="00FD4450">
        <w:rPr>
          <w:lang w:eastAsia="en-AU"/>
        </w:rPr>
        <w:t>under</w:t>
      </w:r>
      <w:r w:rsidRPr="00603AE7">
        <w:rPr>
          <w:lang w:eastAsia="en-AU"/>
        </w:rPr>
        <w:t xml:space="preserve"> </w:t>
      </w:r>
      <w:r w:rsidRPr="00C753A6">
        <w:t xml:space="preserve">section </w:t>
      </w:r>
      <w:r w:rsidR="004275B1" w:rsidRPr="00C753A6">
        <w:t>777</w:t>
      </w:r>
      <w:r w:rsidRPr="00C753A6">
        <w:t xml:space="preserve">(1)(b) </w:t>
      </w:r>
      <w:r w:rsidRPr="00C753A6">
        <w:rPr>
          <w:lang w:eastAsia="en-AU"/>
        </w:rPr>
        <w:t>of the</w:t>
      </w:r>
      <w:r w:rsidRPr="00603AE7">
        <w:rPr>
          <w:lang w:eastAsia="en-AU"/>
        </w:rPr>
        <w:t xml:space="preserve"> </w:t>
      </w:r>
      <w:hyperlink r:id="rId29" w:history="1">
        <w:r w:rsidRPr="00B72097">
          <w:rPr>
            <w:rStyle w:val="Hyperlink"/>
            <w:lang w:eastAsia="en-AU"/>
          </w:rPr>
          <w:t>Fair Work Act 2009</w:t>
        </w:r>
      </w:hyperlink>
      <w:r w:rsidRPr="00603AE7">
        <w:rPr>
          <w:lang w:eastAsia="en-AU"/>
        </w:rPr>
        <w:t>.</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1963DA" w:rsidRPr="00691261" w14:paraId="70491775" w14:textId="77777777" w:rsidTr="001963DA">
        <w:tc>
          <w:tcPr>
            <w:tcW w:w="2725" w:type="dxa"/>
          </w:tcPr>
          <w:p w14:paraId="423E9A58" w14:textId="77777777" w:rsidR="001963DA" w:rsidRPr="00603AE7" w:rsidRDefault="001963DA" w:rsidP="00607805">
            <w:pPr>
              <w:tabs>
                <w:tab w:val="clear" w:pos="567"/>
                <w:tab w:val="clear" w:pos="1134"/>
              </w:tabs>
              <w:ind w:right="0"/>
              <w:rPr>
                <w:b/>
              </w:rPr>
            </w:pPr>
            <w:r>
              <w:rPr>
                <w:b/>
              </w:rPr>
              <w:t>FWC matter number</w:t>
            </w:r>
          </w:p>
        </w:tc>
        <w:tc>
          <w:tcPr>
            <w:tcW w:w="6453" w:type="dxa"/>
          </w:tcPr>
          <w:p w14:paraId="76B3F19D" w14:textId="77777777" w:rsidR="001963DA" w:rsidRPr="00691261" w:rsidRDefault="001963DA" w:rsidP="00607805">
            <w:pPr>
              <w:ind w:right="0"/>
            </w:pPr>
          </w:p>
        </w:tc>
      </w:tr>
      <w:tr w:rsidR="001963DA" w:rsidRPr="00691261" w14:paraId="1412752A" w14:textId="77777777" w:rsidTr="001963DA">
        <w:tc>
          <w:tcPr>
            <w:tcW w:w="2725" w:type="dxa"/>
          </w:tcPr>
          <w:p w14:paraId="3F15D46C" w14:textId="77777777" w:rsidR="001963DA" w:rsidRPr="00603AE7" w:rsidRDefault="001963DA" w:rsidP="00607805">
            <w:pPr>
              <w:tabs>
                <w:tab w:val="clear" w:pos="567"/>
                <w:tab w:val="clear" w:pos="1134"/>
              </w:tabs>
              <w:ind w:right="0"/>
              <w:rPr>
                <w:b/>
              </w:rPr>
            </w:pPr>
            <w:r>
              <w:rPr>
                <w:b/>
              </w:rPr>
              <w:t>Applicant</w:t>
            </w:r>
          </w:p>
        </w:tc>
        <w:tc>
          <w:tcPr>
            <w:tcW w:w="6453" w:type="dxa"/>
          </w:tcPr>
          <w:p w14:paraId="438302E2" w14:textId="77777777" w:rsidR="001963DA" w:rsidRPr="00691261" w:rsidRDefault="001963DA" w:rsidP="00607805">
            <w:pPr>
              <w:ind w:right="0"/>
            </w:pPr>
          </w:p>
        </w:tc>
      </w:tr>
      <w:tr w:rsidR="001963DA" w:rsidRPr="00691261" w14:paraId="67023606" w14:textId="77777777" w:rsidTr="001963DA">
        <w:tc>
          <w:tcPr>
            <w:tcW w:w="2725" w:type="dxa"/>
          </w:tcPr>
          <w:p w14:paraId="232596AA" w14:textId="77777777" w:rsidR="001963DA" w:rsidRPr="00603AE7" w:rsidRDefault="00FE1C11" w:rsidP="00607805">
            <w:pPr>
              <w:tabs>
                <w:tab w:val="clear" w:pos="567"/>
                <w:tab w:val="clear" w:pos="1134"/>
              </w:tabs>
              <w:ind w:right="0"/>
              <w:rPr>
                <w:b/>
              </w:rPr>
            </w:pPr>
            <w:r>
              <w:rPr>
                <w:b/>
              </w:rPr>
              <w:t>Respondent (Employer)</w:t>
            </w:r>
          </w:p>
        </w:tc>
        <w:tc>
          <w:tcPr>
            <w:tcW w:w="6453" w:type="dxa"/>
          </w:tcPr>
          <w:p w14:paraId="7411B964" w14:textId="77777777" w:rsidR="001963DA" w:rsidRPr="00691261" w:rsidRDefault="001963DA" w:rsidP="00607805">
            <w:pPr>
              <w:ind w:right="0"/>
            </w:pPr>
          </w:p>
        </w:tc>
      </w:tr>
    </w:tbl>
    <w:p w14:paraId="5ADF7864" w14:textId="0F91ACDC" w:rsidR="001963DA" w:rsidRDefault="001963DA" w:rsidP="00ED20EF">
      <w:pPr>
        <w:pStyle w:val="Heading2"/>
      </w:pPr>
      <w:r w:rsidRPr="001963DA">
        <w:t>Is an interpreter required by either party to participate in the arbitration?</w:t>
      </w:r>
    </w:p>
    <w:p w14:paraId="364A50C0" w14:textId="4266038D" w:rsidR="00F731D3" w:rsidRPr="006E5DEB" w:rsidRDefault="00F731D3" w:rsidP="00F731D3">
      <w:pPr>
        <w:spacing w:after="240"/>
        <w:ind w:left="-108"/>
      </w:pPr>
      <w:r>
        <w:rPr>
          <w:noProof/>
        </w:rPr>
        <w:drawing>
          <wp:anchor distT="0" distB="0" distL="114300" distR="144145" simplePos="0" relativeHeight="251658242" behindDoc="0" locked="0" layoutInCell="1" allowOverlap="1" wp14:anchorId="3A43EC3E" wp14:editId="5ACAE77B">
            <wp:simplePos x="0" y="0"/>
            <wp:positionH relativeFrom="column">
              <wp:posOffset>47625</wp:posOffset>
            </wp:positionH>
            <wp:positionV relativeFrom="paragraph">
              <wp:posOffset>22860</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a party has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31" w:history="1">
        <w:r>
          <w:rPr>
            <w:rStyle w:val="Hyperlink"/>
          </w:rPr>
          <w:t>help for non-English speakers</w:t>
        </w:r>
      </w:hyperlink>
      <w:r>
        <w:t xml:space="preserve"> on our website. </w:t>
      </w:r>
    </w:p>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F731D3" w:rsidRPr="006C16B2" w14:paraId="548442AE" w14:textId="77777777" w:rsidTr="0043336C">
        <w:trPr>
          <w:trHeight w:val="465"/>
        </w:trPr>
        <w:tc>
          <w:tcPr>
            <w:tcW w:w="2644" w:type="dxa"/>
          </w:tcPr>
          <w:p w14:paraId="5C08B13C" w14:textId="50D97146" w:rsidR="00F731D3" w:rsidRPr="006C16B2" w:rsidRDefault="00F731D3" w:rsidP="0043336C">
            <w:pPr>
              <w:spacing w:before="80" w:after="80"/>
              <w:ind w:right="-2"/>
            </w:pPr>
          </w:p>
        </w:tc>
      </w:tr>
    </w:tbl>
    <w:p w14:paraId="70FEFF06" w14:textId="77777777" w:rsidR="00F731D3" w:rsidRPr="006C16B2" w:rsidRDefault="00F731D3" w:rsidP="00F731D3">
      <w:pPr>
        <w:spacing w:before="0"/>
        <w:ind w:left="822" w:hanging="255"/>
      </w:pPr>
      <w:proofErr w:type="gramStart"/>
      <w:r>
        <w:t>[   ]</w:t>
      </w:r>
      <w:proofErr w:type="gramEnd"/>
      <w:r w:rsidRPr="005736CA">
        <w:t xml:space="preserve"> </w:t>
      </w:r>
      <w:r>
        <w:t xml:space="preserve">Yes – </w:t>
      </w:r>
      <w:r w:rsidRPr="006C16B2">
        <w:t>Specify language</w:t>
      </w:r>
    </w:p>
    <w:p w14:paraId="62A12C1E" w14:textId="1A8B9B98" w:rsidR="00F731D3" w:rsidRPr="00F731D3" w:rsidRDefault="00F731D3" w:rsidP="00F731D3">
      <w:pPr>
        <w:ind w:left="822" w:right="-2" w:hanging="255"/>
      </w:pPr>
      <w:proofErr w:type="gramStart"/>
      <w:r>
        <w:t>[   ]</w:t>
      </w:r>
      <w:proofErr w:type="gramEnd"/>
      <w:r w:rsidRPr="005736CA">
        <w:t xml:space="preserve"> </w:t>
      </w:r>
      <w:r w:rsidRPr="006C16B2">
        <w:t>No</w:t>
      </w:r>
    </w:p>
    <w:p w14:paraId="56521667" w14:textId="77777777" w:rsidR="001963DA" w:rsidRPr="001963DA" w:rsidRDefault="001963DA" w:rsidP="00ED20EF">
      <w:pPr>
        <w:pStyle w:val="Heading2"/>
      </w:pPr>
      <w:r w:rsidRPr="001963DA">
        <w:t>Does either party require any special assistance at the hearing or conference (</w:t>
      </w:r>
      <w:proofErr w:type="spellStart"/>
      <w:r w:rsidRPr="001963DA">
        <w:t>eg</w:t>
      </w:r>
      <w:proofErr w:type="spellEnd"/>
      <w:r w:rsidRPr="001963DA">
        <w:t xml:space="preserve"> a hearing loop)?</w:t>
      </w:r>
    </w:p>
    <w:tbl>
      <w:tblPr>
        <w:tblStyle w:val="TableGrid1"/>
        <w:tblpPr w:leftFromText="180" w:rightFromText="180" w:vertAnchor="text" w:horzAnchor="page" w:tblpX="6688" w:tblpY="42"/>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C753A6" w:rsidRPr="006C16B2" w14:paraId="7511FC0C" w14:textId="77777777" w:rsidTr="00C753A6">
        <w:trPr>
          <w:trHeight w:val="465"/>
        </w:trPr>
        <w:tc>
          <w:tcPr>
            <w:tcW w:w="2644" w:type="dxa"/>
          </w:tcPr>
          <w:p w14:paraId="26325C77" w14:textId="77777777" w:rsidR="00C753A6" w:rsidRPr="006C16B2" w:rsidRDefault="00C753A6" w:rsidP="00607805">
            <w:pPr>
              <w:spacing w:before="240"/>
              <w:ind w:right="-2"/>
            </w:pPr>
          </w:p>
        </w:tc>
      </w:tr>
    </w:tbl>
    <w:p w14:paraId="4DFF48C0" w14:textId="54A25B87" w:rsidR="00C753A6" w:rsidRPr="00095E98" w:rsidRDefault="006D1E1F" w:rsidP="00607805">
      <w:pPr>
        <w:pStyle w:val="Checkbox"/>
        <w:spacing w:before="240"/>
        <w:ind w:right="-2"/>
      </w:pPr>
      <w:proofErr w:type="gramStart"/>
      <w:r>
        <w:t>[   ]</w:t>
      </w:r>
      <w:proofErr w:type="gramEnd"/>
      <w:r>
        <w:t xml:space="preserve"> </w:t>
      </w:r>
      <w:r w:rsidR="00633BD0">
        <w:t xml:space="preserve"> </w:t>
      </w:r>
      <w:r w:rsidR="001963DA">
        <w:t>Yes</w:t>
      </w:r>
      <w:r w:rsidR="006840AB">
        <w:t xml:space="preserve"> – </w:t>
      </w:r>
      <w:r w:rsidR="001963DA">
        <w:t>Please specify the assistance required</w:t>
      </w:r>
      <w:r w:rsidR="00890D3D">
        <w:t xml:space="preserve"> </w:t>
      </w:r>
    </w:p>
    <w:p w14:paraId="5596D945" w14:textId="77777777" w:rsidR="001963DA" w:rsidRDefault="006D1E1F" w:rsidP="00607805">
      <w:pPr>
        <w:pStyle w:val="Checkbox"/>
        <w:spacing w:before="240"/>
        <w:ind w:right="-2"/>
      </w:pPr>
      <w:proofErr w:type="gramStart"/>
      <w:r>
        <w:t>[   ]</w:t>
      </w:r>
      <w:proofErr w:type="gramEnd"/>
      <w:r>
        <w:t xml:space="preserve"> </w:t>
      </w:r>
      <w:r w:rsidR="001963DA">
        <w:t xml:space="preserve"> No </w:t>
      </w:r>
    </w:p>
    <w:p w14:paraId="171A1F02" w14:textId="77777777" w:rsidR="001963DA" w:rsidRPr="001963DA" w:rsidRDefault="001963DA" w:rsidP="00ED20EF">
      <w:pPr>
        <w:pStyle w:val="Heading2"/>
      </w:pPr>
      <w:r w:rsidRPr="001963DA">
        <w:t>Does the party lodging this notice have a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2D618D0F" w14:textId="77777777" w:rsidTr="006840AB">
        <w:tc>
          <w:tcPr>
            <w:tcW w:w="817" w:type="dxa"/>
          </w:tcPr>
          <w:p w14:paraId="60245BA1" w14:textId="738BC0AF" w:rsidR="001963DA" w:rsidRDefault="001A5FCE" w:rsidP="00607805">
            <w:pPr>
              <w:pStyle w:val="Headline3"/>
              <w:spacing w:before="240"/>
              <w:ind w:right="-2"/>
              <w:contextualSpacing/>
            </w:pPr>
            <w:r>
              <w:rPr>
                <w:b w:val="0"/>
                <w:noProof/>
              </w:rPr>
              <w:drawing>
                <wp:inline distT="0" distB="0" distL="0" distR="0" wp14:anchorId="536BEA1E" wp14:editId="6E015424">
                  <wp:extent cx="437838" cy="43097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DDC0966" w14:textId="06CF20D7" w:rsidR="001963DA" w:rsidRDefault="001963DA" w:rsidP="00463734">
            <w:pPr>
              <w:tabs>
                <w:tab w:val="clear" w:pos="567"/>
                <w:tab w:val="clear" w:pos="1134"/>
              </w:tabs>
              <w:ind w:left="-108" w:right="0"/>
              <w:contextualSpacing/>
            </w:pPr>
            <w:r w:rsidRPr="00F16BB8">
              <w:t xml:space="preserve">A representative is a person or </w:t>
            </w:r>
            <w:r w:rsidR="00407E25">
              <w:t>organisation</w:t>
            </w:r>
            <w:r w:rsidR="00407E25" w:rsidRPr="00F16BB8">
              <w:t xml:space="preserve"> </w:t>
            </w:r>
            <w:r w:rsidRPr="00F16BB8">
              <w:t xml:space="preserve">who is representing </w:t>
            </w:r>
            <w:r>
              <w:t xml:space="preserve">a party. This might be a </w:t>
            </w:r>
            <w:r w:rsidRPr="00F16BB8">
              <w:t>lawyer</w:t>
            </w:r>
            <w:r w:rsidR="00AA2B54">
              <w:t xml:space="preserve"> or paid agent</w:t>
            </w:r>
            <w:r w:rsidRPr="00F16BB8">
              <w:t>,</w:t>
            </w:r>
            <w:r>
              <w:t xml:space="preserve"> </w:t>
            </w:r>
            <w:r w:rsidR="00FD4450">
              <w:t xml:space="preserve">a </w:t>
            </w:r>
            <w:r w:rsidRPr="00F16BB8">
              <w:t>union</w:t>
            </w:r>
            <w:r w:rsidR="00FD4450">
              <w:t xml:space="preserve"> or employer organisation</w:t>
            </w:r>
            <w:r w:rsidR="00DF423F">
              <w:t>,</w:t>
            </w:r>
            <w:r>
              <w:t xml:space="preserve"> or a family member or friend</w:t>
            </w:r>
            <w:r w:rsidRPr="00F16BB8">
              <w:t>. There is no requirement to have a representative.</w:t>
            </w:r>
          </w:p>
        </w:tc>
      </w:tr>
    </w:tbl>
    <w:p w14:paraId="126D4DCC" w14:textId="18532BA9" w:rsidR="001963DA" w:rsidRPr="00095E98" w:rsidRDefault="006D1E1F" w:rsidP="00607805">
      <w:pPr>
        <w:pStyle w:val="Checkbox"/>
        <w:spacing w:before="240"/>
      </w:pPr>
      <w:proofErr w:type="gramStart"/>
      <w:r>
        <w:t>[   ]</w:t>
      </w:r>
      <w:proofErr w:type="gramEnd"/>
      <w:r>
        <w:t xml:space="preserve"> </w:t>
      </w:r>
      <w:r w:rsidR="00633BD0">
        <w:t xml:space="preserve"> </w:t>
      </w:r>
      <w:r w:rsidR="001963DA">
        <w:t>Yes</w:t>
      </w:r>
      <w:r w:rsidR="006840AB">
        <w:t xml:space="preserve"> – </w:t>
      </w:r>
      <w:r w:rsidR="001963DA">
        <w:t>Provide representative’s details below</w:t>
      </w:r>
    </w:p>
    <w:p w14:paraId="064E3A51" w14:textId="442DBC96" w:rsidR="001963DA" w:rsidRPr="00095E98" w:rsidRDefault="006D1E1F" w:rsidP="00607805">
      <w:pPr>
        <w:pStyle w:val="Checkbox"/>
        <w:spacing w:before="240"/>
      </w:pPr>
      <w:proofErr w:type="gramStart"/>
      <w:r>
        <w:t>[   ]</w:t>
      </w:r>
      <w:proofErr w:type="gramEnd"/>
      <w:r>
        <w:t xml:space="preserve"> </w:t>
      </w:r>
      <w:r w:rsidR="00633BD0">
        <w:t xml:space="preserve"> </w:t>
      </w:r>
      <w:r w:rsidR="001963DA">
        <w:t xml:space="preserve">No </w:t>
      </w:r>
    </w:p>
    <w:p w14:paraId="021FF98A" w14:textId="77777777" w:rsidR="001963DA" w:rsidRPr="001963DA" w:rsidRDefault="001963DA" w:rsidP="00607805">
      <w:pPr>
        <w:pStyle w:val="Heading3"/>
        <w:spacing w:after="120"/>
      </w:pPr>
      <w:r w:rsidRPr="001963DA">
        <w:t>Representative</w:t>
      </w:r>
      <w:r w:rsidR="00FD4450">
        <w:t>’s</w:t>
      </w:r>
      <w:r w:rsidRPr="001963DA">
        <w:t xml:space="preserve"> details</w:t>
      </w:r>
    </w:p>
    <w:tbl>
      <w:tblPr>
        <w:tblStyle w:val="TableGrid"/>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268"/>
        <w:gridCol w:w="1417"/>
        <w:gridCol w:w="2835"/>
        <w:gridCol w:w="106"/>
      </w:tblGrid>
      <w:tr w:rsidR="001963DA" w14:paraId="7553E420" w14:textId="77777777" w:rsidTr="001963DA">
        <w:tc>
          <w:tcPr>
            <w:tcW w:w="851" w:type="dxa"/>
          </w:tcPr>
          <w:p w14:paraId="1FB4DAE2" w14:textId="30B0EE0B" w:rsidR="001963DA" w:rsidRDefault="001A5FCE" w:rsidP="00607805">
            <w:pPr>
              <w:pStyle w:val="Headline3"/>
              <w:spacing w:before="240"/>
              <w:ind w:right="-2"/>
            </w:pPr>
            <w:r>
              <w:rPr>
                <w:b w:val="0"/>
                <w:noProof/>
              </w:rPr>
              <w:drawing>
                <wp:inline distT="0" distB="0" distL="0" distR="0" wp14:anchorId="0EA8D731" wp14:editId="7E54394E">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783DC8F9" w14:textId="532B85BC" w:rsidR="001963DA" w:rsidRDefault="001963DA" w:rsidP="00607805">
            <w:pPr>
              <w:tabs>
                <w:tab w:val="clear" w:pos="567"/>
                <w:tab w:val="clear" w:pos="1134"/>
              </w:tabs>
              <w:spacing w:before="240"/>
              <w:ind w:left="-108" w:right="-2"/>
            </w:pPr>
            <w:r w:rsidRPr="005D3CCC">
              <w:t xml:space="preserve">These are the details of the person or </w:t>
            </w:r>
            <w:r w:rsidR="008840A3">
              <w:t>organisation</w:t>
            </w:r>
            <w:r w:rsidR="008840A3" w:rsidRPr="005D3CCC">
              <w:t xml:space="preserve"> </w:t>
            </w:r>
            <w:proofErr w:type="gramStart"/>
            <w:r w:rsidRPr="005D3CCC">
              <w:t>who</w:t>
            </w:r>
            <w:proofErr w:type="gramEnd"/>
            <w:r w:rsidRPr="005D3CCC">
              <w:t xml:space="preserve"> is representing the </w:t>
            </w:r>
            <w:r w:rsidR="00FD4450">
              <w:t>party lodging this notice (if any)</w:t>
            </w:r>
            <w:r w:rsidRPr="005D3CCC">
              <w:t>.</w:t>
            </w:r>
          </w:p>
        </w:tc>
      </w:tr>
      <w:tr w:rsidR="001963DA" w14:paraId="00FB911C" w14:textId="77777777" w:rsidTr="001963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E63A094" w14:textId="77777777" w:rsidR="001963DA" w:rsidRPr="00603AE7" w:rsidRDefault="001963DA" w:rsidP="00607805">
            <w:pPr>
              <w:tabs>
                <w:tab w:val="clear" w:pos="567"/>
                <w:tab w:val="clear" w:pos="1134"/>
              </w:tabs>
              <w:ind w:right="0"/>
              <w:rPr>
                <w:b/>
              </w:rPr>
            </w:pPr>
            <w:r>
              <w:rPr>
                <w:b/>
              </w:rPr>
              <w:t>Name of person</w:t>
            </w:r>
          </w:p>
        </w:tc>
        <w:tc>
          <w:tcPr>
            <w:tcW w:w="6520" w:type="dxa"/>
            <w:gridSpan w:val="3"/>
          </w:tcPr>
          <w:p w14:paraId="3F141878" w14:textId="77777777" w:rsidR="001963DA" w:rsidRPr="00691261" w:rsidRDefault="001963DA" w:rsidP="00607805">
            <w:pPr>
              <w:ind w:right="0"/>
            </w:pPr>
          </w:p>
        </w:tc>
      </w:tr>
      <w:tr w:rsidR="001963DA" w14:paraId="49AE1C2B" w14:textId="77777777" w:rsidTr="001963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DFA86A9" w14:textId="77777777" w:rsidR="001963DA" w:rsidRPr="00603AE7" w:rsidRDefault="001963DA" w:rsidP="00607805">
            <w:pPr>
              <w:tabs>
                <w:tab w:val="clear" w:pos="567"/>
                <w:tab w:val="clear" w:pos="1134"/>
              </w:tabs>
              <w:ind w:right="0"/>
              <w:rPr>
                <w:b/>
              </w:rPr>
            </w:pPr>
            <w:r>
              <w:rPr>
                <w:b/>
              </w:rPr>
              <w:t xml:space="preserve">Firm, </w:t>
            </w:r>
            <w:r w:rsidR="00FD4450">
              <w:rPr>
                <w:b/>
              </w:rPr>
              <w:t>organisation</w:t>
            </w:r>
            <w:r>
              <w:rPr>
                <w:b/>
              </w:rPr>
              <w:t xml:space="preserve"> or company</w:t>
            </w:r>
          </w:p>
        </w:tc>
        <w:tc>
          <w:tcPr>
            <w:tcW w:w="6520" w:type="dxa"/>
            <w:gridSpan w:val="3"/>
          </w:tcPr>
          <w:p w14:paraId="1F0CD0AC" w14:textId="77777777" w:rsidR="001963DA" w:rsidRPr="00691261" w:rsidRDefault="001963DA" w:rsidP="00607805">
            <w:pPr>
              <w:ind w:right="0"/>
            </w:pPr>
          </w:p>
        </w:tc>
      </w:tr>
      <w:tr w:rsidR="001963DA" w14:paraId="1D8DBEAE" w14:textId="77777777" w:rsidTr="006840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77B749D" w14:textId="77777777" w:rsidR="001963DA" w:rsidRPr="00603AE7" w:rsidRDefault="001963DA" w:rsidP="00607805">
            <w:pPr>
              <w:tabs>
                <w:tab w:val="clear" w:pos="567"/>
                <w:tab w:val="clear" w:pos="1134"/>
              </w:tabs>
              <w:ind w:right="0"/>
              <w:rPr>
                <w:b/>
              </w:rPr>
            </w:pPr>
            <w:r>
              <w:rPr>
                <w:b/>
              </w:rPr>
              <w:t>Postal address</w:t>
            </w:r>
          </w:p>
        </w:tc>
        <w:tc>
          <w:tcPr>
            <w:tcW w:w="6520" w:type="dxa"/>
            <w:gridSpan w:val="3"/>
          </w:tcPr>
          <w:p w14:paraId="16358075" w14:textId="77777777" w:rsidR="001963DA" w:rsidRPr="00691261" w:rsidRDefault="001963DA" w:rsidP="00607805">
            <w:pPr>
              <w:ind w:right="0"/>
            </w:pPr>
          </w:p>
        </w:tc>
      </w:tr>
      <w:tr w:rsidR="00C529FB" w14:paraId="4F6A46CD" w14:textId="77777777" w:rsidTr="006840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1D8D933" w14:textId="77777777" w:rsidR="00C529FB" w:rsidRDefault="00C529FB" w:rsidP="00607805">
            <w:pPr>
              <w:tabs>
                <w:tab w:val="clear" w:pos="567"/>
                <w:tab w:val="clear" w:pos="1134"/>
              </w:tabs>
              <w:ind w:right="0"/>
              <w:rPr>
                <w:b/>
              </w:rPr>
            </w:pPr>
            <w:r>
              <w:rPr>
                <w:b/>
              </w:rPr>
              <w:lastRenderedPageBreak/>
              <w:t>Suburb</w:t>
            </w:r>
          </w:p>
        </w:tc>
        <w:tc>
          <w:tcPr>
            <w:tcW w:w="6520" w:type="dxa"/>
            <w:gridSpan w:val="3"/>
          </w:tcPr>
          <w:p w14:paraId="57115803" w14:textId="77777777" w:rsidR="00C529FB" w:rsidRPr="00691261" w:rsidRDefault="00C529FB" w:rsidP="00607805">
            <w:pPr>
              <w:ind w:right="0"/>
            </w:pPr>
          </w:p>
        </w:tc>
      </w:tr>
      <w:tr w:rsidR="001963DA" w14:paraId="471FF5DF" w14:textId="77777777" w:rsidTr="006840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B2B0CE6" w14:textId="77777777" w:rsidR="001963DA" w:rsidRPr="00603AE7" w:rsidRDefault="001963DA" w:rsidP="00607805">
            <w:pPr>
              <w:tabs>
                <w:tab w:val="clear" w:pos="567"/>
                <w:tab w:val="clear" w:pos="1134"/>
              </w:tabs>
              <w:ind w:right="0"/>
              <w:rPr>
                <w:b/>
              </w:rPr>
            </w:pPr>
            <w:r>
              <w:rPr>
                <w:b/>
              </w:rPr>
              <w:t>State or territory</w:t>
            </w:r>
          </w:p>
        </w:tc>
        <w:tc>
          <w:tcPr>
            <w:tcW w:w="2268" w:type="dxa"/>
          </w:tcPr>
          <w:p w14:paraId="7D9AB901" w14:textId="77777777" w:rsidR="001963DA" w:rsidRPr="00691261" w:rsidRDefault="001963DA" w:rsidP="00607805">
            <w:pPr>
              <w:ind w:right="0"/>
            </w:pPr>
          </w:p>
        </w:tc>
        <w:tc>
          <w:tcPr>
            <w:tcW w:w="1417" w:type="dxa"/>
          </w:tcPr>
          <w:p w14:paraId="33B85952" w14:textId="77777777" w:rsidR="001963DA" w:rsidRDefault="001963DA" w:rsidP="00607805">
            <w:pPr>
              <w:tabs>
                <w:tab w:val="clear" w:pos="567"/>
                <w:tab w:val="clear" w:pos="1134"/>
              </w:tabs>
              <w:ind w:right="0"/>
            </w:pPr>
            <w:r w:rsidRPr="00603AE7">
              <w:rPr>
                <w:b/>
              </w:rPr>
              <w:t>Postcode</w:t>
            </w:r>
          </w:p>
        </w:tc>
        <w:tc>
          <w:tcPr>
            <w:tcW w:w="2835" w:type="dxa"/>
          </w:tcPr>
          <w:p w14:paraId="42475F4D" w14:textId="77777777" w:rsidR="001963DA" w:rsidRPr="00691261" w:rsidRDefault="001963DA" w:rsidP="00607805">
            <w:pPr>
              <w:ind w:right="0"/>
            </w:pPr>
          </w:p>
        </w:tc>
      </w:tr>
      <w:tr w:rsidR="001963DA" w14:paraId="2D0FEBC3" w14:textId="77777777" w:rsidTr="006840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028513E" w14:textId="77777777" w:rsidR="001963DA" w:rsidRPr="00603AE7" w:rsidRDefault="001963DA" w:rsidP="00EF53BE">
            <w:pPr>
              <w:keepNext/>
              <w:tabs>
                <w:tab w:val="clear" w:pos="567"/>
                <w:tab w:val="clear" w:pos="1134"/>
              </w:tabs>
              <w:ind w:right="0"/>
              <w:rPr>
                <w:b/>
              </w:rPr>
            </w:pPr>
            <w:r>
              <w:rPr>
                <w:b/>
              </w:rPr>
              <w:t>Phone number</w:t>
            </w:r>
          </w:p>
        </w:tc>
        <w:tc>
          <w:tcPr>
            <w:tcW w:w="2268" w:type="dxa"/>
          </w:tcPr>
          <w:p w14:paraId="15C17A36" w14:textId="77777777" w:rsidR="001963DA" w:rsidRPr="00691261" w:rsidRDefault="001963DA" w:rsidP="00607805">
            <w:pPr>
              <w:ind w:right="0"/>
            </w:pPr>
          </w:p>
        </w:tc>
        <w:tc>
          <w:tcPr>
            <w:tcW w:w="1417" w:type="dxa"/>
          </w:tcPr>
          <w:p w14:paraId="3A7A366B" w14:textId="77777777" w:rsidR="001963DA" w:rsidRPr="00603AE7" w:rsidRDefault="001963DA" w:rsidP="00607805">
            <w:pPr>
              <w:tabs>
                <w:tab w:val="clear" w:pos="567"/>
                <w:tab w:val="clear" w:pos="1134"/>
              </w:tabs>
              <w:ind w:right="0"/>
              <w:rPr>
                <w:b/>
              </w:rPr>
            </w:pPr>
            <w:r>
              <w:rPr>
                <w:b/>
              </w:rPr>
              <w:t>Fax number</w:t>
            </w:r>
          </w:p>
        </w:tc>
        <w:tc>
          <w:tcPr>
            <w:tcW w:w="2835" w:type="dxa"/>
          </w:tcPr>
          <w:p w14:paraId="7D8687AD" w14:textId="77777777" w:rsidR="001963DA" w:rsidRPr="00691261" w:rsidRDefault="001963DA" w:rsidP="00607805">
            <w:pPr>
              <w:ind w:right="0"/>
            </w:pPr>
          </w:p>
        </w:tc>
      </w:tr>
      <w:tr w:rsidR="001963DA" w14:paraId="1161447F" w14:textId="77777777" w:rsidTr="006840A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6D471AE" w14:textId="77777777" w:rsidR="001963DA" w:rsidRPr="00603AE7" w:rsidRDefault="001963DA" w:rsidP="00607805">
            <w:pPr>
              <w:tabs>
                <w:tab w:val="clear" w:pos="567"/>
                <w:tab w:val="clear" w:pos="1134"/>
              </w:tabs>
              <w:ind w:right="0"/>
              <w:rPr>
                <w:b/>
              </w:rPr>
            </w:pPr>
            <w:r>
              <w:rPr>
                <w:b/>
              </w:rPr>
              <w:t>Email address</w:t>
            </w:r>
          </w:p>
        </w:tc>
        <w:tc>
          <w:tcPr>
            <w:tcW w:w="6520" w:type="dxa"/>
            <w:gridSpan w:val="3"/>
          </w:tcPr>
          <w:p w14:paraId="2F19F1E2" w14:textId="77777777" w:rsidR="001963DA" w:rsidRPr="00691261" w:rsidRDefault="001963DA" w:rsidP="00607805">
            <w:pPr>
              <w:ind w:right="0"/>
            </w:pPr>
          </w:p>
        </w:tc>
      </w:tr>
    </w:tbl>
    <w:p w14:paraId="5B8D63FF" w14:textId="77777777" w:rsidR="007971FE" w:rsidRPr="00042615" w:rsidRDefault="007971FE" w:rsidP="00724541">
      <w:pPr>
        <w:pStyle w:val="Heading3"/>
        <w:spacing w:after="120"/>
      </w:pPr>
      <w:r w:rsidRPr="00042615">
        <w:t xml:space="preserve">Is the representative </w:t>
      </w:r>
      <w:r w:rsidR="00187287">
        <w:t xml:space="preserve">of the party lodging this notice </w:t>
      </w:r>
      <w:r w:rsidRPr="00042615">
        <w:t>a lawyer or paid agent?</w:t>
      </w:r>
    </w:p>
    <w:p w14:paraId="5A421FC0" w14:textId="5E9D59CE" w:rsidR="007971FE" w:rsidRPr="003644A9" w:rsidRDefault="007971FE" w:rsidP="007971FE">
      <w:pPr>
        <w:spacing w:before="240"/>
        <w:ind w:left="822" w:right="-2" w:hanging="255"/>
      </w:pPr>
      <w:proofErr w:type="gramStart"/>
      <w:r>
        <w:t>[   ]</w:t>
      </w:r>
      <w:proofErr w:type="gramEnd"/>
      <w:r>
        <w:t xml:space="preserve"> </w:t>
      </w:r>
      <w:r w:rsidR="00633BD0">
        <w:t xml:space="preserve"> </w:t>
      </w:r>
      <w:r w:rsidRPr="003644A9">
        <w:t>Yes</w:t>
      </w:r>
    </w:p>
    <w:p w14:paraId="35C8FB17" w14:textId="11A68F3B" w:rsidR="007971FE" w:rsidRDefault="007971FE" w:rsidP="00724541">
      <w:pPr>
        <w:spacing w:before="240"/>
        <w:ind w:left="822" w:right="-2" w:hanging="255"/>
      </w:pPr>
      <w:proofErr w:type="gramStart"/>
      <w:r>
        <w:t>[   ]</w:t>
      </w:r>
      <w:proofErr w:type="gramEnd"/>
      <w:r>
        <w:t xml:space="preserve"> </w:t>
      </w:r>
      <w:r w:rsidR="00633BD0">
        <w:t xml:space="preserve"> </w:t>
      </w:r>
      <w:r w:rsidRPr="003644A9">
        <w:t xml:space="preserve">No </w:t>
      </w:r>
    </w:p>
    <w:p w14:paraId="7A55823C" w14:textId="77777777" w:rsidR="001963DA" w:rsidRDefault="001963DA" w:rsidP="00607805">
      <w:pPr>
        <w:pStyle w:val="Heading2"/>
      </w:pPr>
      <w:r>
        <w:t xml:space="preserve">1. </w:t>
      </w:r>
      <w:r w:rsidR="00890D3D">
        <w:t>Unlawful termination</w:t>
      </w:r>
      <w:r>
        <w:t xml:space="preserve"> certificate</w:t>
      </w:r>
    </w:p>
    <w:p w14:paraId="3D7232AE" w14:textId="77777777" w:rsidR="001963DA" w:rsidRDefault="001963DA" w:rsidP="00607805">
      <w:pPr>
        <w:pStyle w:val="Heading3"/>
        <w:spacing w:after="120"/>
      </w:pPr>
      <w:r w:rsidRPr="00811386">
        <w:t>1.1</w:t>
      </w:r>
      <w:r>
        <w:tab/>
      </w:r>
      <w:r w:rsidRPr="003A4040">
        <w:t>Has a certificate been issued in relation to the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rsidRPr="00C753A6" w14:paraId="02FE1535" w14:textId="77777777" w:rsidTr="001963DA">
        <w:tc>
          <w:tcPr>
            <w:tcW w:w="817" w:type="dxa"/>
          </w:tcPr>
          <w:p w14:paraId="610F12DA" w14:textId="01FF15DA" w:rsidR="001963DA" w:rsidRPr="00C753A6" w:rsidRDefault="001A5FCE" w:rsidP="00607805">
            <w:pPr>
              <w:pStyle w:val="Headline3"/>
              <w:spacing w:before="240"/>
              <w:ind w:right="-2"/>
              <w:contextualSpacing/>
            </w:pPr>
            <w:r>
              <w:rPr>
                <w:b w:val="0"/>
                <w:noProof/>
              </w:rPr>
              <w:drawing>
                <wp:inline distT="0" distB="0" distL="0" distR="0" wp14:anchorId="31F6067E" wp14:editId="4663DDC3">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1A5326A4" w14:textId="77777777" w:rsidR="001963DA" w:rsidRPr="00C753A6" w:rsidRDefault="001963DA" w:rsidP="00607805">
            <w:pPr>
              <w:spacing w:before="240"/>
              <w:contextualSpacing/>
            </w:pPr>
            <w:r w:rsidRPr="00C753A6">
              <w:t xml:space="preserve">The Fair Work </w:t>
            </w:r>
            <w:r w:rsidR="00C753A6" w:rsidRPr="00C753A6">
              <w:t xml:space="preserve">Commission may only arbitrate an unlawful termination </w:t>
            </w:r>
            <w:r w:rsidRPr="00C753A6">
              <w:t xml:space="preserve">dispute after it has dealt with the dispute and issued a certificate under </w:t>
            </w:r>
            <w:r w:rsidR="008236F8">
              <w:t xml:space="preserve">s.776(3)(a) </w:t>
            </w:r>
            <w:r w:rsidRPr="00C753A6">
              <w:t xml:space="preserve">of the </w:t>
            </w:r>
            <w:r w:rsidRPr="00C753A6">
              <w:rPr>
                <w:i/>
              </w:rPr>
              <w:t>Fair Work Act 2009</w:t>
            </w:r>
            <w:r w:rsidRPr="00C753A6">
              <w:t>.</w:t>
            </w:r>
          </w:p>
        </w:tc>
      </w:tr>
    </w:tbl>
    <w:p w14:paraId="68804B7F" w14:textId="785178DC" w:rsidR="001963DA" w:rsidRPr="00C753A6" w:rsidRDefault="006D1E1F" w:rsidP="00607805">
      <w:pPr>
        <w:pStyle w:val="Checkbox"/>
        <w:spacing w:before="240"/>
        <w:ind w:right="-2"/>
      </w:pPr>
      <w:proofErr w:type="gramStart"/>
      <w:r>
        <w:t>[   ]</w:t>
      </w:r>
      <w:proofErr w:type="gramEnd"/>
      <w:r w:rsidR="001963DA" w:rsidRPr="00C753A6">
        <w:t xml:space="preserve"> </w:t>
      </w:r>
      <w:r w:rsidR="00633BD0">
        <w:t xml:space="preserve"> </w:t>
      </w:r>
      <w:r w:rsidR="001963DA" w:rsidRPr="00C753A6">
        <w:t>Yes</w:t>
      </w:r>
    </w:p>
    <w:p w14:paraId="1CDD3EA7" w14:textId="77777777" w:rsidR="001963DA" w:rsidRDefault="006D1E1F" w:rsidP="00607805">
      <w:pPr>
        <w:pStyle w:val="Checkbox"/>
        <w:spacing w:before="240"/>
        <w:ind w:right="-2"/>
      </w:pPr>
      <w:proofErr w:type="gramStart"/>
      <w:r>
        <w:t>[   ]</w:t>
      </w:r>
      <w:proofErr w:type="gramEnd"/>
      <w:r>
        <w:t xml:space="preserve"> </w:t>
      </w:r>
      <w:r w:rsidR="001963DA" w:rsidRPr="00C753A6">
        <w:t xml:space="preserve"> No</w:t>
      </w:r>
      <w:r w:rsidR="00327C48">
        <w:t xml:space="preserve"> </w:t>
      </w:r>
    </w:p>
    <w:p w14:paraId="6EB94C48" w14:textId="77777777" w:rsidR="001963DA" w:rsidRDefault="001963DA" w:rsidP="00607805">
      <w:pPr>
        <w:pStyle w:val="Heading3"/>
        <w:spacing w:after="120"/>
      </w:pPr>
      <w:r w:rsidRPr="00811386">
        <w:t>1.</w:t>
      </w:r>
      <w:r>
        <w:t>2</w:t>
      </w:r>
      <w:r>
        <w:tab/>
        <w:t>What date was the certificate issued?</w:t>
      </w:r>
    </w:p>
    <w:tbl>
      <w:tblPr>
        <w:tblStyle w:val="TableGrid"/>
        <w:tblW w:w="0" w:type="auto"/>
        <w:tblInd w:w="108" w:type="dxa"/>
        <w:tblLayout w:type="fixed"/>
        <w:tblLook w:val="04A0" w:firstRow="1" w:lastRow="0" w:firstColumn="1" w:lastColumn="0" w:noHBand="0" w:noVBand="1"/>
      </w:tblPr>
      <w:tblGrid>
        <w:gridCol w:w="9072"/>
      </w:tblGrid>
      <w:tr w:rsidR="001963DA" w14:paraId="66CD3D36" w14:textId="77777777" w:rsidTr="001963DA">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B04829" w14:textId="77777777" w:rsidR="001963DA" w:rsidRPr="00691261" w:rsidRDefault="001963DA" w:rsidP="00607805">
            <w:pPr>
              <w:spacing w:before="240"/>
              <w:ind w:right="-2"/>
            </w:pPr>
          </w:p>
        </w:tc>
      </w:tr>
    </w:tbl>
    <w:p w14:paraId="6AB2252B" w14:textId="77777777" w:rsidR="001963DA" w:rsidRDefault="001963DA" w:rsidP="00607805">
      <w:pPr>
        <w:pStyle w:val="Heading3"/>
        <w:spacing w:after="120"/>
      </w:pPr>
      <w:r w:rsidRPr="00811386">
        <w:t>1.</w:t>
      </w:r>
      <w:r>
        <w:t>3</w:t>
      </w:r>
      <w:r>
        <w:tab/>
        <w:t>Was the certificate issued more than 14 calendar days ago?</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3262F4E2" w14:textId="77777777" w:rsidTr="001963DA">
        <w:tc>
          <w:tcPr>
            <w:tcW w:w="817" w:type="dxa"/>
          </w:tcPr>
          <w:p w14:paraId="4F48D9AE" w14:textId="1A329DD6" w:rsidR="001963DA" w:rsidRDefault="001A5FCE" w:rsidP="00607805">
            <w:pPr>
              <w:pStyle w:val="Headline3"/>
              <w:keepNext w:val="0"/>
              <w:spacing w:before="240"/>
              <w:ind w:right="0"/>
            </w:pPr>
            <w:r>
              <w:rPr>
                <w:b w:val="0"/>
                <w:noProof/>
              </w:rPr>
              <w:drawing>
                <wp:inline distT="0" distB="0" distL="0" distR="0" wp14:anchorId="22DDCA7A" wp14:editId="31AD60DA">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38D3DA1A" w14:textId="77777777" w:rsidR="001963DA" w:rsidRDefault="001963DA" w:rsidP="00607805">
            <w:pPr>
              <w:tabs>
                <w:tab w:val="clear" w:pos="567"/>
                <w:tab w:val="clear" w:pos="1134"/>
              </w:tabs>
              <w:spacing w:before="240"/>
              <w:ind w:left="-108" w:right="0"/>
            </w:pPr>
            <w:r>
              <w:t xml:space="preserve">The Fair Work Commission may only deal with an unlawful dismissal dispute when it has been notified that the parties agree to arbitration within </w:t>
            </w:r>
            <w:r w:rsidRPr="003A4040">
              <w:rPr>
                <w:b/>
              </w:rPr>
              <w:t xml:space="preserve">14 </w:t>
            </w:r>
            <w:r>
              <w:rPr>
                <w:b/>
              </w:rPr>
              <w:t xml:space="preserve">calendar </w:t>
            </w:r>
            <w:r w:rsidRPr="003A4040">
              <w:rPr>
                <w:b/>
              </w:rPr>
              <w:t>days</w:t>
            </w:r>
            <w:r>
              <w:t xml:space="preserve"> of the certificate being issued. The Fair Work Commission may allow for additional time to lodge the Form F9B.</w:t>
            </w:r>
          </w:p>
        </w:tc>
      </w:tr>
    </w:tbl>
    <w:p w14:paraId="195948FD" w14:textId="3948757D" w:rsidR="001963DA" w:rsidRPr="00095E98" w:rsidRDefault="006D1E1F" w:rsidP="00607805">
      <w:pPr>
        <w:pStyle w:val="Checkbox"/>
        <w:spacing w:before="240"/>
        <w:ind w:right="-2"/>
      </w:pPr>
      <w:proofErr w:type="gramStart"/>
      <w:r>
        <w:t>[   ]</w:t>
      </w:r>
      <w:proofErr w:type="gramEnd"/>
      <w:r w:rsidR="001963DA">
        <w:t xml:space="preserve"> </w:t>
      </w:r>
      <w:r w:rsidR="00633BD0">
        <w:t xml:space="preserve"> </w:t>
      </w:r>
      <w:r w:rsidR="001963DA">
        <w:t>Yes</w:t>
      </w:r>
    </w:p>
    <w:p w14:paraId="1151BEF2" w14:textId="23FA52B3" w:rsidR="001963DA" w:rsidRDefault="006D1E1F" w:rsidP="00607805">
      <w:pPr>
        <w:pStyle w:val="Checkbox"/>
        <w:spacing w:before="240"/>
        <w:ind w:right="-2"/>
      </w:pPr>
      <w:proofErr w:type="gramStart"/>
      <w:r>
        <w:t>[   ]</w:t>
      </w:r>
      <w:proofErr w:type="gramEnd"/>
      <w:r w:rsidR="001963DA">
        <w:t xml:space="preserve"> </w:t>
      </w:r>
      <w:r w:rsidR="00633BD0">
        <w:t xml:space="preserve"> </w:t>
      </w:r>
      <w:r w:rsidR="001963DA">
        <w:t>No</w:t>
      </w:r>
      <w:r w:rsidR="006840AB">
        <w:t xml:space="preserve"> – </w:t>
      </w:r>
      <w:r w:rsidR="001963DA">
        <w:t>Go to question 2</w:t>
      </w:r>
    </w:p>
    <w:p w14:paraId="081703C3" w14:textId="77777777" w:rsidR="001963DA" w:rsidRPr="00C760CF" w:rsidRDefault="001963DA" w:rsidP="00607805">
      <w:pPr>
        <w:pStyle w:val="Question"/>
        <w:tabs>
          <w:tab w:val="clear" w:pos="567"/>
          <w:tab w:val="clear" w:pos="1134"/>
          <w:tab w:val="left" w:pos="9072"/>
        </w:tabs>
        <w:ind w:left="0" w:firstLine="0"/>
        <w:rPr>
          <w:sz w:val="22"/>
          <w:szCs w:val="22"/>
        </w:rPr>
      </w:pPr>
      <w:r w:rsidRPr="00C760CF">
        <w:rPr>
          <w:b/>
          <w:sz w:val="22"/>
          <w:szCs w:val="22"/>
        </w:rPr>
        <w:lastRenderedPageBreak/>
        <w:t>If you have answered yes</w:t>
      </w:r>
      <w:r w:rsidR="006840AB" w:rsidRPr="00C760CF">
        <w:rPr>
          <w:sz w:val="22"/>
          <w:szCs w:val="22"/>
        </w:rPr>
        <w:t xml:space="preserve"> – </w:t>
      </w:r>
      <w:r w:rsidRPr="00C760CF">
        <w:rPr>
          <w:sz w:val="22"/>
          <w:szCs w:val="22"/>
        </w:rPr>
        <w:t>Please explain the r</w:t>
      </w:r>
      <w:r w:rsidR="00B72097" w:rsidRPr="00C760CF">
        <w:rPr>
          <w:sz w:val="22"/>
          <w:szCs w:val="22"/>
        </w:rPr>
        <w:t xml:space="preserve">eason for the delay and why you </w:t>
      </w:r>
      <w:r w:rsidRPr="00C760CF">
        <w:rPr>
          <w:sz w:val="22"/>
          <w:szCs w:val="22"/>
        </w:rPr>
        <w:t>think the Commission should grant you an extension of time to lodge this notification.</w:t>
      </w:r>
    </w:p>
    <w:tbl>
      <w:tblPr>
        <w:tblStyle w:val="TableGrid"/>
        <w:tblW w:w="0" w:type="auto"/>
        <w:tblInd w:w="108" w:type="dxa"/>
        <w:tblLayout w:type="fixed"/>
        <w:tblLook w:val="04A0" w:firstRow="1" w:lastRow="0" w:firstColumn="1" w:lastColumn="0" w:noHBand="0" w:noVBand="1"/>
      </w:tblPr>
      <w:tblGrid>
        <w:gridCol w:w="9072"/>
      </w:tblGrid>
      <w:tr w:rsidR="001963DA" w14:paraId="47F17D18" w14:textId="77777777" w:rsidTr="006D6029">
        <w:trPr>
          <w:trHeight w:val="330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F80C01" w14:textId="77777777" w:rsidR="001963DA" w:rsidRPr="00691261" w:rsidRDefault="001963DA" w:rsidP="00607805">
            <w:pPr>
              <w:spacing w:before="240"/>
              <w:ind w:right="-2"/>
            </w:pPr>
          </w:p>
        </w:tc>
      </w:tr>
    </w:tbl>
    <w:p w14:paraId="1658EFF1" w14:textId="77777777" w:rsidR="001963DA" w:rsidRDefault="001963DA" w:rsidP="00607805">
      <w:pPr>
        <w:pStyle w:val="Heading2"/>
      </w:pPr>
      <w:r>
        <w:t>2. Consent</w:t>
      </w:r>
    </w:p>
    <w:p w14:paraId="6CF9AB71" w14:textId="77777777" w:rsidR="001963DA" w:rsidRDefault="001963DA" w:rsidP="00607805">
      <w:pPr>
        <w:pStyle w:val="Heading3"/>
        <w:spacing w:after="120"/>
        <w:ind w:left="567" w:hanging="567"/>
      </w:pPr>
      <w:r>
        <w:t>2</w:t>
      </w:r>
      <w:r w:rsidRPr="00811386">
        <w:t>.1</w:t>
      </w:r>
      <w:r>
        <w:tab/>
      </w:r>
      <w:r w:rsidRPr="00166B0E">
        <w:t xml:space="preserve">Have all the parties to the </w:t>
      </w:r>
      <w:r>
        <w:t>unlawful termination</w:t>
      </w:r>
      <w:r w:rsidRPr="00166B0E">
        <w:t xml:space="preserve"> dispute agreed to the Commission dealing with the dispute by arbitration?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4B7DCBAE" w14:textId="77777777" w:rsidTr="001963DA">
        <w:tc>
          <w:tcPr>
            <w:tcW w:w="817" w:type="dxa"/>
          </w:tcPr>
          <w:p w14:paraId="41330569" w14:textId="5A1CE10E" w:rsidR="001963DA" w:rsidRDefault="001A5FCE" w:rsidP="00607805">
            <w:pPr>
              <w:pStyle w:val="Headline3"/>
              <w:spacing w:before="240"/>
              <w:ind w:right="-2"/>
            </w:pPr>
            <w:r>
              <w:rPr>
                <w:b w:val="0"/>
                <w:noProof/>
              </w:rPr>
              <w:drawing>
                <wp:inline distT="0" distB="0" distL="0" distR="0" wp14:anchorId="20F2CF52" wp14:editId="1E085296">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D63749E" w14:textId="77777777" w:rsidR="001963DA" w:rsidRPr="003A4040" w:rsidRDefault="001963DA" w:rsidP="00607805">
            <w:pPr>
              <w:spacing w:before="240"/>
            </w:pPr>
            <w:r>
              <w:t>The Commission can only deal with a</w:t>
            </w:r>
            <w:r w:rsidR="0055159E">
              <w:t>n</w:t>
            </w:r>
            <w:r>
              <w:t xml:space="preserve"> </w:t>
            </w:r>
            <w:r w:rsidR="004275B1">
              <w:t>unlawful termination</w:t>
            </w:r>
            <w:r>
              <w:t xml:space="preserve"> dispute by arbitration if the parties have agreed to the arbitration. </w:t>
            </w:r>
          </w:p>
        </w:tc>
      </w:tr>
    </w:tbl>
    <w:p w14:paraId="33FBBCD6" w14:textId="7632B51B" w:rsidR="001963DA" w:rsidRPr="00095E98" w:rsidRDefault="006D1E1F" w:rsidP="00607805">
      <w:pPr>
        <w:tabs>
          <w:tab w:val="clear" w:pos="567"/>
          <w:tab w:val="clear" w:pos="1134"/>
        </w:tabs>
        <w:spacing w:before="240"/>
        <w:ind w:left="851"/>
      </w:pPr>
      <w:proofErr w:type="gramStart"/>
      <w:r>
        <w:t>[   ]</w:t>
      </w:r>
      <w:proofErr w:type="gramEnd"/>
      <w:r w:rsidR="001963DA">
        <w:t xml:space="preserve"> </w:t>
      </w:r>
      <w:r w:rsidR="00633BD0">
        <w:t xml:space="preserve"> </w:t>
      </w:r>
      <w:r w:rsidR="001963DA">
        <w:t xml:space="preserve">Yes </w:t>
      </w:r>
    </w:p>
    <w:p w14:paraId="5B88236D" w14:textId="6F6F5BD2" w:rsidR="001963DA" w:rsidRDefault="006D1E1F" w:rsidP="00607805">
      <w:pPr>
        <w:tabs>
          <w:tab w:val="clear" w:pos="567"/>
          <w:tab w:val="clear" w:pos="1134"/>
        </w:tabs>
        <w:spacing w:before="240"/>
        <w:ind w:left="851"/>
      </w:pPr>
      <w:proofErr w:type="gramStart"/>
      <w:r>
        <w:t>[   ]</w:t>
      </w:r>
      <w:proofErr w:type="gramEnd"/>
      <w:r>
        <w:t xml:space="preserve"> </w:t>
      </w:r>
      <w:r w:rsidR="00633BD0">
        <w:t xml:space="preserve"> </w:t>
      </w:r>
      <w:r w:rsidR="001963DA">
        <w:t xml:space="preserve">No </w:t>
      </w:r>
    </w:p>
    <w:p w14:paraId="10C3E398" w14:textId="77777777" w:rsidR="001963DA" w:rsidRPr="001963DA" w:rsidRDefault="001963DA" w:rsidP="00607805">
      <w:pPr>
        <w:pStyle w:val="Heading3"/>
        <w:spacing w:after="120"/>
      </w:pPr>
      <w:r w:rsidRPr="001963DA">
        <w:t>2.2</w:t>
      </w:r>
      <w:r w:rsidRPr="001963DA">
        <w:tab/>
        <w:t>Applicant’s agreement to arbitration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67045415" w14:textId="77777777" w:rsidTr="001963DA">
        <w:tc>
          <w:tcPr>
            <w:tcW w:w="817" w:type="dxa"/>
          </w:tcPr>
          <w:p w14:paraId="45FEED46" w14:textId="169A1831" w:rsidR="001963DA" w:rsidRDefault="001A5FCE" w:rsidP="00607805">
            <w:pPr>
              <w:pStyle w:val="Headline3"/>
              <w:spacing w:before="240"/>
              <w:ind w:right="-2"/>
            </w:pPr>
            <w:r>
              <w:rPr>
                <w:b w:val="0"/>
                <w:noProof/>
              </w:rPr>
              <w:drawing>
                <wp:inline distT="0" distB="0" distL="0" distR="0" wp14:anchorId="309EC9CC" wp14:editId="56B06136">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FE172F7" w14:textId="77777777" w:rsidR="001963DA" w:rsidRPr="008D6EBC" w:rsidRDefault="001963DA" w:rsidP="00607805">
            <w:pPr>
              <w:spacing w:before="240"/>
            </w:pPr>
            <w:r w:rsidRPr="008D6EBC">
              <w:t>This section must be completed and signed by the Applicant or the Applicant’s representative</w:t>
            </w:r>
            <w:r>
              <w:t xml:space="preserve">. Where this form is not being completed and signed by the Applicant, include the name and signature of the person who is completing the form on their behalf in the </w:t>
            </w:r>
            <w:r>
              <w:rPr>
                <w:b/>
              </w:rPr>
              <w:t>Capacity/Position</w:t>
            </w:r>
            <w:r>
              <w:t xml:space="preserve"> section. This may be a lawyer,</w:t>
            </w:r>
            <w:r w:rsidR="00306CC1">
              <w:t xml:space="preserve"> paid agent</w:t>
            </w:r>
            <w:r>
              <w:t xml:space="preserve"> union official</w:t>
            </w:r>
            <w:r w:rsidR="00306CC1">
              <w:t>.</w:t>
            </w:r>
          </w:p>
        </w:tc>
      </w:tr>
    </w:tbl>
    <w:p w14:paraId="2C1A881D" w14:textId="77777777" w:rsidR="001963DA" w:rsidRPr="00ED20EF" w:rsidRDefault="00FD4450" w:rsidP="00ED20EF">
      <w:pPr>
        <w:rPr>
          <w:b/>
          <w:bCs/>
          <w:szCs w:val="22"/>
        </w:rPr>
      </w:pPr>
      <w:r w:rsidRPr="00ED20EF">
        <w:rPr>
          <w:b/>
          <w:bCs/>
          <w:szCs w:val="22"/>
        </w:rPr>
        <w:t>The A</w:t>
      </w:r>
      <w:r w:rsidR="001963DA" w:rsidRPr="00ED20EF">
        <w:rPr>
          <w:b/>
          <w:bCs/>
          <w:szCs w:val="22"/>
        </w:rPr>
        <w:t>pplicant agrees to the Fair Work Commission dealing with the dispute by arbitration.</w:t>
      </w:r>
    </w:p>
    <w:tbl>
      <w:tblPr>
        <w:tblStyle w:val="TableGrid"/>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655"/>
      </w:tblGrid>
      <w:tr w:rsidR="001963DA" w14:paraId="31CAF984" w14:textId="77777777" w:rsidTr="001963DA">
        <w:trPr>
          <w:trHeight w:val="582"/>
        </w:trPr>
        <w:tc>
          <w:tcPr>
            <w:tcW w:w="1276" w:type="dxa"/>
          </w:tcPr>
          <w:p w14:paraId="10E49C40" w14:textId="77777777" w:rsidR="001963DA" w:rsidRPr="00603AE7" w:rsidRDefault="001963DA" w:rsidP="00607805">
            <w:pPr>
              <w:tabs>
                <w:tab w:val="clear" w:pos="567"/>
                <w:tab w:val="clear" w:pos="1134"/>
              </w:tabs>
              <w:ind w:right="0"/>
              <w:rPr>
                <w:b/>
              </w:rPr>
            </w:pPr>
            <w:r>
              <w:rPr>
                <w:b/>
              </w:rPr>
              <w:t>Signature</w:t>
            </w:r>
          </w:p>
        </w:tc>
        <w:tc>
          <w:tcPr>
            <w:tcW w:w="7655" w:type="dxa"/>
          </w:tcPr>
          <w:p w14:paraId="2D4B0351" w14:textId="77777777" w:rsidR="001963DA" w:rsidRPr="00691261" w:rsidRDefault="001963DA" w:rsidP="00607805">
            <w:pPr>
              <w:ind w:right="0"/>
            </w:pPr>
          </w:p>
        </w:tc>
      </w:tr>
      <w:tr w:rsidR="001963DA" w14:paraId="4199E88A" w14:textId="77777777" w:rsidTr="001963DA">
        <w:tc>
          <w:tcPr>
            <w:tcW w:w="1276" w:type="dxa"/>
          </w:tcPr>
          <w:p w14:paraId="52D3148B" w14:textId="77777777" w:rsidR="001963DA" w:rsidRPr="00603AE7" w:rsidRDefault="001963DA" w:rsidP="00607805">
            <w:pPr>
              <w:tabs>
                <w:tab w:val="clear" w:pos="567"/>
                <w:tab w:val="clear" w:pos="1134"/>
              </w:tabs>
              <w:ind w:right="0"/>
              <w:rPr>
                <w:b/>
              </w:rPr>
            </w:pPr>
            <w:r w:rsidRPr="00603AE7">
              <w:rPr>
                <w:b/>
              </w:rPr>
              <w:t>Name</w:t>
            </w:r>
          </w:p>
        </w:tc>
        <w:tc>
          <w:tcPr>
            <w:tcW w:w="7655" w:type="dxa"/>
          </w:tcPr>
          <w:p w14:paraId="06C7FF4D" w14:textId="77777777" w:rsidR="001963DA" w:rsidRPr="00691261" w:rsidRDefault="001963DA" w:rsidP="00607805">
            <w:pPr>
              <w:ind w:right="0"/>
            </w:pPr>
          </w:p>
        </w:tc>
      </w:tr>
      <w:tr w:rsidR="001963DA" w14:paraId="1C834BBF" w14:textId="77777777" w:rsidTr="001963DA">
        <w:tc>
          <w:tcPr>
            <w:tcW w:w="1276" w:type="dxa"/>
          </w:tcPr>
          <w:p w14:paraId="487ADF7B" w14:textId="77777777" w:rsidR="001963DA" w:rsidRPr="00603AE7" w:rsidRDefault="001963DA" w:rsidP="00607805">
            <w:pPr>
              <w:tabs>
                <w:tab w:val="clear" w:pos="567"/>
                <w:tab w:val="clear" w:pos="1134"/>
              </w:tabs>
              <w:ind w:right="0"/>
              <w:rPr>
                <w:b/>
              </w:rPr>
            </w:pPr>
            <w:r>
              <w:rPr>
                <w:b/>
              </w:rPr>
              <w:t>Date</w:t>
            </w:r>
          </w:p>
        </w:tc>
        <w:tc>
          <w:tcPr>
            <w:tcW w:w="7655" w:type="dxa"/>
          </w:tcPr>
          <w:p w14:paraId="2CDC5A5C" w14:textId="77777777" w:rsidR="001963DA" w:rsidRPr="00691261" w:rsidRDefault="001963DA" w:rsidP="00607805">
            <w:pPr>
              <w:ind w:right="0"/>
            </w:pPr>
          </w:p>
        </w:tc>
      </w:tr>
      <w:tr w:rsidR="001963DA" w14:paraId="46B7744F" w14:textId="77777777" w:rsidTr="001963DA">
        <w:tc>
          <w:tcPr>
            <w:tcW w:w="1276" w:type="dxa"/>
          </w:tcPr>
          <w:p w14:paraId="73FDAD6F" w14:textId="77777777" w:rsidR="001963DA" w:rsidRDefault="001963DA" w:rsidP="00607805">
            <w:pPr>
              <w:tabs>
                <w:tab w:val="clear" w:pos="567"/>
                <w:tab w:val="clear" w:pos="1134"/>
              </w:tabs>
              <w:ind w:right="0"/>
              <w:rPr>
                <w:b/>
              </w:rPr>
            </w:pPr>
            <w:r>
              <w:rPr>
                <w:b/>
              </w:rPr>
              <w:t>Capacity/ Position</w:t>
            </w:r>
          </w:p>
        </w:tc>
        <w:tc>
          <w:tcPr>
            <w:tcW w:w="7655" w:type="dxa"/>
          </w:tcPr>
          <w:p w14:paraId="65F36D5D" w14:textId="77777777" w:rsidR="001963DA" w:rsidRPr="00691261" w:rsidRDefault="001963DA" w:rsidP="00607805">
            <w:pPr>
              <w:ind w:right="0"/>
            </w:pPr>
          </w:p>
        </w:tc>
      </w:tr>
    </w:tbl>
    <w:p w14:paraId="06F5C748" w14:textId="77777777" w:rsidR="001963DA" w:rsidRPr="001963DA" w:rsidRDefault="001963DA" w:rsidP="00607805">
      <w:pPr>
        <w:pStyle w:val="Heading3"/>
        <w:spacing w:after="120"/>
      </w:pPr>
      <w:r w:rsidRPr="001963DA">
        <w:lastRenderedPageBreak/>
        <w:t>2.3</w:t>
      </w:r>
      <w:r w:rsidRPr="001963DA">
        <w:tab/>
        <w:t>Employer’s agreement to arbitration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963DA" w14:paraId="6500BE67" w14:textId="77777777" w:rsidTr="001963DA">
        <w:tc>
          <w:tcPr>
            <w:tcW w:w="817" w:type="dxa"/>
          </w:tcPr>
          <w:p w14:paraId="1DEABAB3" w14:textId="384AC5A1" w:rsidR="001963DA" w:rsidRDefault="001A5FCE" w:rsidP="00607805">
            <w:pPr>
              <w:pStyle w:val="Headline3"/>
              <w:spacing w:before="240"/>
              <w:ind w:right="-2"/>
            </w:pPr>
            <w:r>
              <w:rPr>
                <w:b w:val="0"/>
                <w:noProof/>
              </w:rPr>
              <w:drawing>
                <wp:inline distT="0" distB="0" distL="0" distR="0" wp14:anchorId="278C7DC4" wp14:editId="53C19E98">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1091894" w14:textId="77777777" w:rsidR="001963DA" w:rsidRPr="00C760CF" w:rsidRDefault="00306CC1" w:rsidP="00607805">
            <w:pPr>
              <w:pStyle w:val="StyleFWANormalLeft132cm"/>
              <w:spacing w:before="240" w:after="120"/>
              <w:ind w:left="0"/>
              <w:rPr>
                <w:rFonts w:asciiTheme="minorHAnsi" w:hAnsiTheme="minorHAnsi"/>
              </w:rPr>
            </w:pPr>
            <w:r w:rsidRPr="00C760CF">
              <w:rPr>
                <w:rFonts w:asciiTheme="minorHAnsi" w:hAnsiTheme="minorHAnsi" w:cs="Arial"/>
              </w:rPr>
              <w:t>This section must be completed and signed by the Employer or the Employer’s representative.</w:t>
            </w:r>
            <w:r w:rsidRPr="00C760CF">
              <w:rPr>
                <w:rFonts w:asciiTheme="minorHAnsi" w:hAnsiTheme="minorHAnsi"/>
              </w:rPr>
              <w:t xml:space="preserve"> </w:t>
            </w:r>
            <w:r w:rsidRPr="00C760CF">
              <w:rPr>
                <w:rFonts w:asciiTheme="minorHAnsi" w:hAnsiTheme="minorHAnsi" w:cs="Arial"/>
              </w:rPr>
              <w:t xml:space="preserve">Where this application form is not being completed and signed by the </w:t>
            </w:r>
            <w:proofErr w:type="gramStart"/>
            <w:r w:rsidRPr="00C760CF">
              <w:rPr>
                <w:rFonts w:asciiTheme="minorHAnsi" w:hAnsiTheme="minorHAnsi" w:cs="Arial"/>
              </w:rPr>
              <w:t>Employer,</w:t>
            </w:r>
            <w:proofErr w:type="gramEnd"/>
            <w:r w:rsidRPr="00C760CF">
              <w:rPr>
                <w:rFonts w:asciiTheme="minorHAnsi" w:hAnsiTheme="minorHAnsi" w:cs="Arial"/>
              </w:rPr>
              <w:t xml:space="preserve"> include the name and signature of the person who is completing the form on their behalf in the </w:t>
            </w:r>
            <w:r w:rsidRPr="00C760CF">
              <w:rPr>
                <w:rFonts w:asciiTheme="minorHAnsi" w:hAnsiTheme="minorHAnsi" w:cs="Arial"/>
                <w:b/>
              </w:rPr>
              <w:t>Capacity/Position</w:t>
            </w:r>
            <w:r w:rsidRPr="00C760CF">
              <w:rPr>
                <w:rFonts w:asciiTheme="minorHAnsi" w:hAnsiTheme="minorHAnsi" w:cs="Arial"/>
              </w:rPr>
              <w:t xml:space="preserve"> section. This may be a lawyer, paid agent or representative from an employer organisation or association.</w:t>
            </w:r>
          </w:p>
        </w:tc>
      </w:tr>
    </w:tbl>
    <w:p w14:paraId="6895710C" w14:textId="77777777" w:rsidR="001963DA" w:rsidRPr="00ED20EF" w:rsidRDefault="00FD4450" w:rsidP="00ED20EF">
      <w:pPr>
        <w:rPr>
          <w:b/>
          <w:bCs/>
          <w:szCs w:val="22"/>
        </w:rPr>
      </w:pPr>
      <w:r w:rsidRPr="00ED20EF">
        <w:rPr>
          <w:b/>
          <w:bCs/>
          <w:szCs w:val="22"/>
        </w:rPr>
        <w:t>The E</w:t>
      </w:r>
      <w:r w:rsidR="001963DA" w:rsidRPr="00ED20EF">
        <w:rPr>
          <w:b/>
          <w:bCs/>
          <w:szCs w:val="22"/>
        </w:rPr>
        <w:t>mployer agrees to the Fair Work Commission dealing with the dispute by arbitration.</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655"/>
        <w:gridCol w:w="247"/>
      </w:tblGrid>
      <w:tr w:rsidR="001963DA" w14:paraId="41DAA356" w14:textId="77777777" w:rsidTr="00724541">
        <w:trPr>
          <w:gridAfter w:val="1"/>
          <w:wAfter w:w="247" w:type="dxa"/>
          <w:trHeight w:val="251"/>
        </w:trPr>
        <w:tc>
          <w:tcPr>
            <w:tcW w:w="1276" w:type="dxa"/>
          </w:tcPr>
          <w:p w14:paraId="481ECE53" w14:textId="77777777" w:rsidR="001963DA" w:rsidRPr="00603AE7" w:rsidRDefault="001963DA" w:rsidP="00607805">
            <w:pPr>
              <w:tabs>
                <w:tab w:val="clear" w:pos="567"/>
                <w:tab w:val="clear" w:pos="1134"/>
              </w:tabs>
              <w:ind w:right="0"/>
              <w:rPr>
                <w:b/>
              </w:rPr>
            </w:pPr>
            <w:r>
              <w:rPr>
                <w:b/>
              </w:rPr>
              <w:t>Signature</w:t>
            </w:r>
          </w:p>
        </w:tc>
        <w:tc>
          <w:tcPr>
            <w:tcW w:w="7655" w:type="dxa"/>
          </w:tcPr>
          <w:p w14:paraId="60DE0E62" w14:textId="77777777" w:rsidR="001963DA" w:rsidRPr="00691261" w:rsidRDefault="001963DA" w:rsidP="00607805">
            <w:pPr>
              <w:ind w:right="0"/>
            </w:pPr>
          </w:p>
        </w:tc>
      </w:tr>
      <w:tr w:rsidR="001963DA" w14:paraId="4DA5EB6D" w14:textId="77777777" w:rsidTr="00607805">
        <w:trPr>
          <w:gridAfter w:val="1"/>
          <w:wAfter w:w="247" w:type="dxa"/>
        </w:trPr>
        <w:tc>
          <w:tcPr>
            <w:tcW w:w="1276" w:type="dxa"/>
          </w:tcPr>
          <w:p w14:paraId="7BB8FCFF" w14:textId="77777777" w:rsidR="001963DA" w:rsidRPr="00603AE7" w:rsidRDefault="001963DA" w:rsidP="00607805">
            <w:pPr>
              <w:tabs>
                <w:tab w:val="clear" w:pos="567"/>
                <w:tab w:val="clear" w:pos="1134"/>
              </w:tabs>
              <w:ind w:right="0"/>
              <w:rPr>
                <w:b/>
              </w:rPr>
            </w:pPr>
            <w:r w:rsidRPr="00603AE7">
              <w:rPr>
                <w:b/>
              </w:rPr>
              <w:t>Name</w:t>
            </w:r>
          </w:p>
        </w:tc>
        <w:tc>
          <w:tcPr>
            <w:tcW w:w="7655" w:type="dxa"/>
          </w:tcPr>
          <w:p w14:paraId="02CEABEA" w14:textId="77777777" w:rsidR="001963DA" w:rsidRPr="00691261" w:rsidRDefault="001963DA" w:rsidP="00607805">
            <w:pPr>
              <w:ind w:right="0"/>
            </w:pPr>
          </w:p>
        </w:tc>
      </w:tr>
      <w:tr w:rsidR="001963DA" w14:paraId="24633AF7" w14:textId="77777777" w:rsidTr="00724541">
        <w:trPr>
          <w:gridAfter w:val="1"/>
          <w:wAfter w:w="247" w:type="dxa"/>
          <w:trHeight w:val="309"/>
        </w:trPr>
        <w:tc>
          <w:tcPr>
            <w:tcW w:w="1276" w:type="dxa"/>
          </w:tcPr>
          <w:p w14:paraId="71459003" w14:textId="77777777" w:rsidR="001963DA" w:rsidRPr="00603AE7" w:rsidRDefault="001963DA" w:rsidP="00607805">
            <w:pPr>
              <w:tabs>
                <w:tab w:val="clear" w:pos="567"/>
                <w:tab w:val="clear" w:pos="1134"/>
              </w:tabs>
              <w:ind w:right="0"/>
              <w:rPr>
                <w:b/>
              </w:rPr>
            </w:pPr>
            <w:r>
              <w:rPr>
                <w:b/>
              </w:rPr>
              <w:t>Date</w:t>
            </w:r>
          </w:p>
        </w:tc>
        <w:tc>
          <w:tcPr>
            <w:tcW w:w="7655" w:type="dxa"/>
          </w:tcPr>
          <w:p w14:paraId="14B2A4A6" w14:textId="77777777" w:rsidR="001963DA" w:rsidRPr="00691261" w:rsidRDefault="001963DA" w:rsidP="00607805">
            <w:pPr>
              <w:ind w:right="0"/>
            </w:pPr>
          </w:p>
        </w:tc>
      </w:tr>
      <w:tr w:rsidR="001963DA" w14:paraId="79597669" w14:textId="77777777" w:rsidTr="00607805">
        <w:trPr>
          <w:gridAfter w:val="1"/>
          <w:wAfter w:w="247" w:type="dxa"/>
        </w:trPr>
        <w:tc>
          <w:tcPr>
            <w:tcW w:w="1276" w:type="dxa"/>
          </w:tcPr>
          <w:p w14:paraId="0DD9D439" w14:textId="77777777" w:rsidR="001963DA" w:rsidRDefault="001963DA" w:rsidP="00607805">
            <w:pPr>
              <w:tabs>
                <w:tab w:val="clear" w:pos="567"/>
                <w:tab w:val="clear" w:pos="1134"/>
              </w:tabs>
              <w:ind w:right="0"/>
              <w:rPr>
                <w:b/>
              </w:rPr>
            </w:pPr>
            <w:r>
              <w:rPr>
                <w:b/>
              </w:rPr>
              <w:t>Capacity/ Position</w:t>
            </w:r>
          </w:p>
        </w:tc>
        <w:tc>
          <w:tcPr>
            <w:tcW w:w="7655" w:type="dxa"/>
          </w:tcPr>
          <w:p w14:paraId="78AF54E9" w14:textId="77777777" w:rsidR="001963DA" w:rsidRPr="00691261" w:rsidRDefault="001963DA" w:rsidP="00607805">
            <w:pPr>
              <w:ind w:right="0"/>
            </w:pPr>
          </w:p>
        </w:tc>
      </w:tr>
      <w:tr w:rsidR="001963DA" w:rsidRPr="00C776F9" w14:paraId="1691914A" w14:textId="77777777" w:rsidTr="0060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178" w:type="dxa"/>
            <w:gridSpan w:val="3"/>
            <w:vAlign w:val="center"/>
          </w:tcPr>
          <w:p w14:paraId="78209F70" w14:textId="77777777" w:rsidR="001963DA" w:rsidRPr="00ED20EF" w:rsidRDefault="001963DA" w:rsidP="00ED20EF">
            <w:pPr>
              <w:tabs>
                <w:tab w:val="clear" w:pos="567"/>
              </w:tabs>
              <w:ind w:right="0"/>
              <w:jc w:val="center"/>
              <w:rPr>
                <w:b/>
              </w:rPr>
            </w:pPr>
            <w:r w:rsidRPr="00ED20EF">
              <w:rPr>
                <w:b/>
              </w:rPr>
              <w:t>PLEASE RETAIN A COPY OF THIS FORM FOR YOUR OWN RECORDS</w:t>
            </w:r>
          </w:p>
        </w:tc>
      </w:tr>
    </w:tbl>
    <w:p w14:paraId="697F7243" w14:textId="77777777" w:rsidR="00D20162" w:rsidRPr="006D31AA" w:rsidRDefault="00D20162" w:rsidP="00607805">
      <w:pPr>
        <w:spacing w:before="240"/>
        <w:rPr>
          <w:szCs w:val="20"/>
        </w:rPr>
      </w:pPr>
    </w:p>
    <w:sectPr w:rsidR="00D20162" w:rsidRPr="006D31AA" w:rsidSect="00B72097">
      <w:headerReference w:type="default" r:id="rId32"/>
      <w:footerReference w:type="default" r:id="rId33"/>
      <w:headerReference w:type="first" r:id="rId34"/>
      <w:footerReference w:type="first" r:id="rId35"/>
      <w:pgSz w:w="11906" w:h="16838" w:code="9"/>
      <w:pgMar w:top="294" w:right="851" w:bottom="851" w:left="1418" w:header="680"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AC40" w14:textId="77777777" w:rsidR="006D1E1F" w:rsidRDefault="006D1E1F" w:rsidP="001C637A">
      <w:r>
        <w:separator/>
      </w:r>
    </w:p>
  </w:endnote>
  <w:endnote w:type="continuationSeparator" w:id="0">
    <w:p w14:paraId="2A90A997" w14:textId="77777777" w:rsidR="006D1E1F" w:rsidRDefault="006D1E1F" w:rsidP="001C637A">
      <w:r>
        <w:continuationSeparator/>
      </w:r>
    </w:p>
  </w:endnote>
  <w:endnote w:type="continuationNotice" w:id="1">
    <w:p w14:paraId="5863A867" w14:textId="77777777" w:rsidR="00EF53BE" w:rsidRDefault="00EF53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B78A2" w14:textId="77777777" w:rsidR="001A5FCE" w:rsidRDefault="001A5F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4881" w14:textId="5391ED41" w:rsidR="006D1E1F" w:rsidRPr="00AD4EB6" w:rsidRDefault="00AD4EB6" w:rsidP="00AD4EB6">
    <w:pPr>
      <w:pStyle w:val="Footer"/>
      <w:pBdr>
        <w:top w:val="single" w:sz="4" w:space="1" w:color="auto"/>
      </w:pBdr>
      <w:tabs>
        <w:tab w:val="clear" w:pos="5103"/>
        <w:tab w:val="clear" w:pos="11340"/>
      </w:tabs>
      <w:spacing w:before="240"/>
      <w:ind w:right="0"/>
      <w:rPr>
        <w:sz w:val="18"/>
        <w:szCs w:val="18"/>
      </w:rPr>
    </w:pPr>
    <w:r w:rsidRPr="00ED20EF">
      <w:rPr>
        <w:rFonts w:cs="Arial"/>
        <w:sz w:val="18"/>
        <w:szCs w:val="18"/>
      </w:rPr>
      <w:t xml:space="preserve">Fair Work Commission Approved Forms – approved with effect from </w:t>
    </w:r>
    <w:r w:rsidR="00F731D3">
      <w:rPr>
        <w:rFonts w:cs="Arial"/>
        <w:sz w:val="18"/>
        <w:szCs w:val="18"/>
      </w:rPr>
      <w:t>2</w:t>
    </w:r>
    <w:r w:rsidR="005D646B">
      <w:rPr>
        <w:rFonts w:cs="Arial"/>
        <w:sz w:val="18"/>
        <w:szCs w:val="18"/>
      </w:rPr>
      <w:t>1 May 202</w:t>
    </w:r>
    <w:r w:rsidR="00F731D3">
      <w:rPr>
        <w:rFonts w:cs="Arial"/>
        <w:sz w:val="18"/>
        <w:szCs w:val="18"/>
      </w:rPr>
      <w:t>1</w:t>
    </w:r>
    <w:r w:rsidRPr="00ED20EF">
      <w:rPr>
        <w:sz w:val="18"/>
        <w:szCs w:val="18"/>
      </w:rPr>
      <w:tab/>
    </w:r>
    <w:r>
      <w:rPr>
        <w:sz w:val="18"/>
        <w:szCs w:val="18"/>
      </w:rPr>
      <w:fldChar w:fldCharType="begin"/>
    </w:r>
    <w:r>
      <w:rPr>
        <w:sz w:val="18"/>
        <w:szCs w:val="18"/>
      </w:rPr>
      <w:instrText xml:space="preserve"> PAGE  \* roman  \* MERGEFORMAT </w:instrText>
    </w:r>
    <w:r>
      <w:rPr>
        <w:sz w:val="18"/>
        <w:szCs w:val="18"/>
      </w:rPr>
      <w:fldChar w:fldCharType="separate"/>
    </w:r>
    <w:r w:rsidR="00C760CF">
      <w:rPr>
        <w:sz w:val="18"/>
        <w:szCs w:val="18"/>
      </w:rPr>
      <w:t>iii</w:t>
    </w:r>
    <w:r>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2122" w14:textId="49925F35" w:rsidR="00AD4EB6" w:rsidRPr="00AD4EB6" w:rsidRDefault="00ED20EF" w:rsidP="00AD4EB6">
    <w:pPr>
      <w:pStyle w:val="Footer"/>
      <w:pBdr>
        <w:top w:val="single" w:sz="4" w:space="1" w:color="auto"/>
      </w:pBdr>
      <w:tabs>
        <w:tab w:val="clear" w:pos="5103"/>
        <w:tab w:val="clear" w:pos="11340"/>
      </w:tabs>
      <w:spacing w:before="240"/>
      <w:ind w:right="0"/>
      <w:rPr>
        <w:sz w:val="18"/>
        <w:szCs w:val="18"/>
      </w:rPr>
    </w:pPr>
    <w:r w:rsidRPr="00ED20EF">
      <w:rPr>
        <w:rFonts w:cs="Arial"/>
        <w:sz w:val="18"/>
        <w:szCs w:val="18"/>
      </w:rPr>
      <w:t xml:space="preserve">Fair Work Commission Approved Forms – approved with effect from </w:t>
    </w:r>
    <w:r w:rsidR="00F731D3">
      <w:rPr>
        <w:rFonts w:cs="Arial"/>
        <w:sz w:val="18"/>
        <w:szCs w:val="18"/>
      </w:rPr>
      <w:t>21</w:t>
    </w:r>
    <w:r w:rsidR="005D646B">
      <w:rPr>
        <w:rFonts w:cs="Arial"/>
        <w:sz w:val="18"/>
        <w:szCs w:val="18"/>
      </w:rPr>
      <w:t xml:space="preserve"> May 202</w:t>
    </w:r>
    <w:r w:rsidR="00F731D3">
      <w:rPr>
        <w:rFonts w:cs="Arial"/>
        <w:sz w:val="18"/>
        <w:szCs w:val="18"/>
      </w:rPr>
      <w:t>1</w:t>
    </w:r>
    <w:r w:rsidRPr="00ED20EF">
      <w:rPr>
        <w:sz w:val="18"/>
        <w:szCs w:val="18"/>
      </w:rPr>
      <w:tab/>
    </w:r>
    <w:r>
      <w:rPr>
        <w:sz w:val="18"/>
        <w:szCs w:val="18"/>
      </w:rPr>
      <w:fldChar w:fldCharType="begin"/>
    </w:r>
    <w:r>
      <w:rPr>
        <w:sz w:val="18"/>
        <w:szCs w:val="18"/>
      </w:rPr>
      <w:instrText xml:space="preserve"> PAGE  \* roman  \* MERGEFORMAT </w:instrText>
    </w:r>
    <w:r>
      <w:rPr>
        <w:sz w:val="18"/>
        <w:szCs w:val="18"/>
      </w:rPr>
      <w:fldChar w:fldCharType="separate"/>
    </w:r>
    <w:r w:rsidR="00C760CF">
      <w:rPr>
        <w:sz w:val="18"/>
        <w:szCs w:val="18"/>
      </w:rPr>
      <w:t>i</w:t>
    </w:r>
    <w:r>
      <w:rPr>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69AB" w14:textId="32B9B141" w:rsidR="00A1659F" w:rsidRPr="00ED20EF" w:rsidRDefault="00A1659F" w:rsidP="00384D2D">
    <w:pPr>
      <w:pStyle w:val="Footer"/>
      <w:pBdr>
        <w:top w:val="single" w:sz="4" w:space="1" w:color="auto"/>
      </w:pBdr>
      <w:tabs>
        <w:tab w:val="clear" w:pos="5103"/>
        <w:tab w:val="clear" w:pos="11340"/>
      </w:tabs>
      <w:rPr>
        <w:sz w:val="18"/>
        <w:szCs w:val="18"/>
      </w:rPr>
    </w:pPr>
    <w:r w:rsidRPr="00ED20EF">
      <w:rPr>
        <w:rFonts w:cs="Arial"/>
        <w:sz w:val="18"/>
        <w:szCs w:val="18"/>
      </w:rPr>
      <w:t xml:space="preserve">Fair Work Commission </w:t>
    </w:r>
    <w:r w:rsidR="00505F9B" w:rsidRPr="00ED20EF">
      <w:rPr>
        <w:rFonts w:cs="Arial"/>
        <w:sz w:val="18"/>
        <w:szCs w:val="18"/>
      </w:rPr>
      <w:t xml:space="preserve">Approved </w:t>
    </w:r>
    <w:r w:rsidRPr="00ED20EF">
      <w:rPr>
        <w:rFonts w:cs="Arial"/>
        <w:sz w:val="18"/>
        <w:szCs w:val="18"/>
      </w:rPr>
      <w:t>Forms</w:t>
    </w:r>
    <w:r w:rsidR="00607805" w:rsidRPr="00ED20EF">
      <w:rPr>
        <w:rFonts w:cs="Arial"/>
        <w:sz w:val="18"/>
        <w:szCs w:val="18"/>
      </w:rPr>
      <w:t xml:space="preserve"> – </w:t>
    </w:r>
    <w:r w:rsidR="005C6B15" w:rsidRPr="00ED20EF">
      <w:rPr>
        <w:rFonts w:cs="Arial"/>
        <w:sz w:val="18"/>
        <w:szCs w:val="18"/>
      </w:rPr>
      <w:t xml:space="preserve">approved with effect from </w:t>
    </w:r>
    <w:r w:rsidR="00F731D3">
      <w:rPr>
        <w:rFonts w:cs="Arial"/>
        <w:sz w:val="18"/>
        <w:szCs w:val="18"/>
      </w:rPr>
      <w:t>2</w:t>
    </w:r>
    <w:r w:rsidR="005D646B">
      <w:rPr>
        <w:rFonts w:cs="Arial"/>
        <w:sz w:val="18"/>
        <w:szCs w:val="18"/>
      </w:rPr>
      <w:t>1 May 202</w:t>
    </w:r>
    <w:r w:rsidR="00F731D3">
      <w:rPr>
        <w:rFonts w:cs="Arial"/>
        <w:sz w:val="18"/>
        <w:szCs w:val="18"/>
      </w:rPr>
      <w:t>1</w:t>
    </w:r>
    <w:r w:rsidRPr="00ED20EF">
      <w:rPr>
        <w:sz w:val="18"/>
        <w:szCs w:val="18"/>
      </w:rPr>
      <w:tab/>
    </w:r>
    <w:r w:rsidR="0061149D" w:rsidRPr="00ED20EF">
      <w:rPr>
        <w:sz w:val="18"/>
        <w:szCs w:val="18"/>
      </w:rPr>
      <w:fldChar w:fldCharType="begin"/>
    </w:r>
    <w:r w:rsidR="0061149D" w:rsidRPr="00ED20EF">
      <w:rPr>
        <w:sz w:val="18"/>
        <w:szCs w:val="18"/>
      </w:rPr>
      <w:instrText xml:space="preserve"> PAGE </w:instrText>
    </w:r>
    <w:r w:rsidR="0061149D" w:rsidRPr="00ED20EF">
      <w:rPr>
        <w:sz w:val="18"/>
        <w:szCs w:val="18"/>
      </w:rPr>
      <w:fldChar w:fldCharType="separate"/>
    </w:r>
    <w:r w:rsidR="00C760CF">
      <w:rPr>
        <w:sz w:val="18"/>
        <w:szCs w:val="18"/>
      </w:rPr>
      <w:t>4</w:t>
    </w:r>
    <w:r w:rsidR="0061149D" w:rsidRPr="00ED20EF">
      <w:rPr>
        <w:sz w:val="18"/>
        <w:szCs w:val="18"/>
      </w:rPr>
      <w:fldChar w:fldCharType="end"/>
    </w:r>
    <w:r w:rsidR="0061149D" w:rsidRPr="00ED20EF">
      <w:rPr>
        <w:sz w:val="18"/>
        <w:szCs w:val="18"/>
      </w:rPr>
      <w:t>/</w:t>
    </w:r>
    <w:r w:rsidR="0061149D" w:rsidRPr="00ED20EF">
      <w:rPr>
        <w:sz w:val="18"/>
        <w:szCs w:val="18"/>
      </w:rPr>
      <w:fldChar w:fldCharType="begin"/>
    </w:r>
    <w:r w:rsidR="0061149D" w:rsidRPr="00ED20EF">
      <w:rPr>
        <w:sz w:val="18"/>
        <w:szCs w:val="18"/>
      </w:rPr>
      <w:instrText xml:space="preserve"> SECTIONPAGES  </w:instrText>
    </w:r>
    <w:r w:rsidR="0061149D" w:rsidRPr="00ED20EF">
      <w:rPr>
        <w:sz w:val="18"/>
        <w:szCs w:val="18"/>
      </w:rPr>
      <w:fldChar w:fldCharType="separate"/>
    </w:r>
    <w:r w:rsidR="00C760CF">
      <w:rPr>
        <w:sz w:val="18"/>
        <w:szCs w:val="18"/>
      </w:rPr>
      <w:t>4</w:t>
    </w:r>
    <w:r w:rsidR="0061149D" w:rsidRPr="00ED20EF">
      <w:rPr>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F01E" w14:textId="4783E949" w:rsidR="00A1659F" w:rsidRPr="00ED20EF" w:rsidRDefault="00A1659F" w:rsidP="00384D2D">
    <w:pPr>
      <w:pStyle w:val="Footer"/>
      <w:pBdr>
        <w:top w:val="single" w:sz="4" w:space="1" w:color="auto"/>
      </w:pBdr>
      <w:tabs>
        <w:tab w:val="clear" w:pos="5103"/>
        <w:tab w:val="clear" w:pos="11340"/>
      </w:tabs>
      <w:ind w:right="-2"/>
      <w:rPr>
        <w:sz w:val="18"/>
        <w:szCs w:val="18"/>
      </w:rPr>
    </w:pPr>
    <w:r w:rsidRPr="00ED20EF">
      <w:rPr>
        <w:rFonts w:cs="Arial"/>
        <w:sz w:val="18"/>
        <w:szCs w:val="18"/>
      </w:rPr>
      <w:t xml:space="preserve">Fair Work Commission </w:t>
    </w:r>
    <w:r w:rsidR="00505F9B" w:rsidRPr="00ED20EF">
      <w:rPr>
        <w:rFonts w:cs="Arial"/>
        <w:sz w:val="18"/>
        <w:szCs w:val="18"/>
      </w:rPr>
      <w:t xml:space="preserve">Approved </w:t>
    </w:r>
    <w:r w:rsidRPr="00ED20EF">
      <w:rPr>
        <w:rFonts w:cs="Arial"/>
        <w:sz w:val="18"/>
        <w:szCs w:val="18"/>
      </w:rPr>
      <w:t>Forms</w:t>
    </w:r>
    <w:r w:rsidR="00607805" w:rsidRPr="00ED20EF">
      <w:rPr>
        <w:rFonts w:cs="Arial"/>
        <w:sz w:val="18"/>
        <w:szCs w:val="18"/>
      </w:rPr>
      <w:t xml:space="preserve"> – </w:t>
    </w:r>
    <w:r w:rsidR="005C6B15" w:rsidRPr="00ED20EF">
      <w:rPr>
        <w:rFonts w:cs="Arial"/>
        <w:sz w:val="18"/>
        <w:szCs w:val="18"/>
      </w:rPr>
      <w:t xml:space="preserve">approved with effect from </w:t>
    </w:r>
    <w:r w:rsidR="00F731D3">
      <w:rPr>
        <w:rFonts w:cs="Arial"/>
        <w:sz w:val="18"/>
        <w:szCs w:val="18"/>
      </w:rPr>
      <w:t>2</w:t>
    </w:r>
    <w:r w:rsidR="00696B4B">
      <w:rPr>
        <w:rFonts w:cs="Arial"/>
        <w:sz w:val="18"/>
        <w:szCs w:val="18"/>
      </w:rPr>
      <w:t>1</w:t>
    </w:r>
    <w:r w:rsidR="005D646B">
      <w:rPr>
        <w:rFonts w:cs="Arial"/>
        <w:sz w:val="18"/>
        <w:szCs w:val="18"/>
      </w:rPr>
      <w:t xml:space="preserve"> May 202</w:t>
    </w:r>
    <w:r w:rsidR="00F731D3">
      <w:rPr>
        <w:rFonts w:cs="Arial"/>
        <w:sz w:val="18"/>
        <w:szCs w:val="18"/>
      </w:rPr>
      <w:t>1</w:t>
    </w:r>
    <w:r w:rsidRPr="00ED20EF">
      <w:rPr>
        <w:sz w:val="18"/>
        <w:szCs w:val="18"/>
      </w:rPr>
      <w:tab/>
    </w:r>
    <w:r w:rsidR="00E75A6B" w:rsidRPr="00ED20EF">
      <w:rPr>
        <w:sz w:val="18"/>
        <w:szCs w:val="18"/>
      </w:rPr>
      <w:fldChar w:fldCharType="begin"/>
    </w:r>
    <w:r w:rsidR="00E75A6B" w:rsidRPr="00ED20EF">
      <w:rPr>
        <w:sz w:val="18"/>
        <w:szCs w:val="18"/>
      </w:rPr>
      <w:instrText xml:space="preserve"> PAGE </w:instrText>
    </w:r>
    <w:r w:rsidR="00E75A6B" w:rsidRPr="00ED20EF">
      <w:rPr>
        <w:sz w:val="18"/>
        <w:szCs w:val="18"/>
      </w:rPr>
      <w:fldChar w:fldCharType="separate"/>
    </w:r>
    <w:r w:rsidR="00C760CF">
      <w:rPr>
        <w:sz w:val="18"/>
        <w:szCs w:val="18"/>
      </w:rPr>
      <w:t>1</w:t>
    </w:r>
    <w:r w:rsidR="00E75A6B" w:rsidRPr="00ED20EF">
      <w:rPr>
        <w:sz w:val="18"/>
        <w:szCs w:val="18"/>
      </w:rPr>
      <w:fldChar w:fldCharType="end"/>
    </w:r>
    <w:r w:rsidRPr="00ED20EF">
      <w:rPr>
        <w:sz w:val="18"/>
        <w:szCs w:val="18"/>
      </w:rPr>
      <w:t>/</w:t>
    </w:r>
    <w:r w:rsidR="0061149D" w:rsidRPr="00ED20EF">
      <w:rPr>
        <w:sz w:val="18"/>
        <w:szCs w:val="18"/>
      </w:rPr>
      <w:fldChar w:fldCharType="begin"/>
    </w:r>
    <w:r w:rsidR="0061149D" w:rsidRPr="00ED20EF">
      <w:rPr>
        <w:sz w:val="18"/>
        <w:szCs w:val="18"/>
      </w:rPr>
      <w:instrText xml:space="preserve"> SECTIONPAGES  </w:instrText>
    </w:r>
    <w:r w:rsidR="0061149D" w:rsidRPr="00ED20EF">
      <w:rPr>
        <w:sz w:val="18"/>
        <w:szCs w:val="18"/>
      </w:rPr>
      <w:fldChar w:fldCharType="separate"/>
    </w:r>
    <w:r w:rsidR="00C760CF">
      <w:rPr>
        <w:sz w:val="18"/>
        <w:szCs w:val="18"/>
      </w:rPr>
      <w:t>4</w:t>
    </w:r>
    <w:r w:rsidR="0061149D" w:rsidRPr="00ED20EF">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43B5" w14:textId="77777777" w:rsidR="006D1E1F" w:rsidRDefault="006D1E1F" w:rsidP="001C637A">
      <w:r>
        <w:separator/>
      </w:r>
    </w:p>
  </w:footnote>
  <w:footnote w:type="continuationSeparator" w:id="0">
    <w:p w14:paraId="07A5BE9F" w14:textId="77777777" w:rsidR="006D1E1F" w:rsidRDefault="006D1E1F" w:rsidP="001C637A">
      <w:r>
        <w:continuationSeparator/>
      </w:r>
    </w:p>
  </w:footnote>
  <w:footnote w:type="continuationNotice" w:id="1">
    <w:p w14:paraId="74901861" w14:textId="77777777" w:rsidR="00EF53BE" w:rsidRDefault="00EF53BE">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AAA4" w14:textId="77777777" w:rsidR="001A5FCE" w:rsidRDefault="001A5F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3412" w14:textId="77777777" w:rsidR="001A5FCE" w:rsidRDefault="001A5F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12AB" w14:textId="683092A1" w:rsidR="00B926A6" w:rsidRDefault="00B926A6">
    <w:pPr>
      <w:pStyle w:val="Header"/>
    </w:pPr>
    <w:r>
      <w:rPr>
        <w:noProof/>
      </w:rPr>
      <w:drawing>
        <wp:inline distT="0" distB="0" distL="0" distR="0" wp14:anchorId="2A762453" wp14:editId="115C44F8">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54B6D24" wp14:editId="59A6BBBE">
          <wp:simplePos x="0" y="0"/>
          <wp:positionH relativeFrom="column">
            <wp:posOffset>-1153795</wp:posOffset>
          </wp:positionH>
          <wp:positionV relativeFrom="paragraph">
            <wp:posOffset>-431800</wp:posOffset>
          </wp:positionV>
          <wp:extent cx="7820232" cy="2346385"/>
          <wp:effectExtent l="0" t="0" r="317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C4EF" w14:textId="77777777" w:rsidR="006D1E1F" w:rsidRDefault="006D1E1F" w:rsidP="00EF53BE">
    <w:pPr>
      <w:pStyle w:val="Headline2"/>
      <w:spacing w:before="0" w:after="24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9B</w:t>
    </w:r>
    <w:r w:rsidR="006840AB">
      <w:rPr>
        <w:b w:val="0"/>
        <w:color w:val="808080" w:themeColor="background1" w:themeShade="80"/>
        <w:sz w:val="20"/>
        <w:szCs w:val="20"/>
      </w:rPr>
      <w:t xml:space="preserve"> – </w:t>
    </w:r>
    <w:r>
      <w:rPr>
        <w:b w:val="0"/>
        <w:color w:val="808080" w:themeColor="background1" w:themeShade="80"/>
        <w:sz w:val="20"/>
        <w:szCs w:val="20"/>
      </w:rPr>
      <w:t>Notification of agreement for consent arbitration of an unlawful termination dispute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F7A0" w14:textId="77777777" w:rsidR="006D1E1F" w:rsidRPr="00265058" w:rsidRDefault="006D1E1F" w:rsidP="00265058">
    <w:pPr>
      <w:pStyle w:val="Headline2"/>
      <w:spacing w:before="0" w:after="0"/>
      <w:ind w:right="-6"/>
      <w:jc w:val="right"/>
      <w:rPr>
        <w:b w:val="0"/>
        <w:color w:val="808080" w:themeColor="background1" w:themeShade="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F81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9EEA16"/>
    <w:lvl w:ilvl="0">
      <w:start w:val="1"/>
      <w:numFmt w:val="decimal"/>
      <w:lvlText w:val="%1."/>
      <w:lvlJc w:val="left"/>
      <w:pPr>
        <w:tabs>
          <w:tab w:val="num" w:pos="1492"/>
        </w:tabs>
        <w:ind w:left="1492" w:hanging="360"/>
      </w:pPr>
    </w:lvl>
  </w:abstractNum>
  <w:abstractNum w:abstractNumId="2">
    <w:nsid w:val="FFFFFF7D"/>
    <w:multiLevelType w:val="singleLevel"/>
    <w:tmpl w:val="BB6CB8D8"/>
    <w:lvl w:ilvl="0">
      <w:start w:val="1"/>
      <w:numFmt w:val="decimal"/>
      <w:lvlText w:val="%1."/>
      <w:lvlJc w:val="left"/>
      <w:pPr>
        <w:tabs>
          <w:tab w:val="num" w:pos="1209"/>
        </w:tabs>
        <w:ind w:left="1209" w:hanging="360"/>
      </w:pPr>
    </w:lvl>
  </w:abstractNum>
  <w:abstractNum w:abstractNumId="3">
    <w:nsid w:val="FFFFFF7E"/>
    <w:multiLevelType w:val="singleLevel"/>
    <w:tmpl w:val="0F94FBBC"/>
    <w:lvl w:ilvl="0">
      <w:start w:val="1"/>
      <w:numFmt w:val="decimal"/>
      <w:lvlText w:val="%1."/>
      <w:lvlJc w:val="left"/>
      <w:pPr>
        <w:tabs>
          <w:tab w:val="num" w:pos="926"/>
        </w:tabs>
        <w:ind w:left="926" w:hanging="360"/>
      </w:pPr>
    </w:lvl>
  </w:abstractNum>
  <w:abstractNum w:abstractNumId="4">
    <w:nsid w:val="FFFFFF7F"/>
    <w:multiLevelType w:val="singleLevel"/>
    <w:tmpl w:val="7832B85C"/>
    <w:lvl w:ilvl="0">
      <w:start w:val="1"/>
      <w:numFmt w:val="decimal"/>
      <w:lvlText w:val="%1."/>
      <w:lvlJc w:val="left"/>
      <w:pPr>
        <w:tabs>
          <w:tab w:val="num" w:pos="643"/>
        </w:tabs>
        <w:ind w:left="643" w:hanging="360"/>
      </w:pPr>
    </w:lvl>
  </w:abstractNum>
  <w:abstractNum w:abstractNumId="5">
    <w:nsid w:val="FFFFFF80"/>
    <w:multiLevelType w:val="singleLevel"/>
    <w:tmpl w:val="323459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9D2AA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A4219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670EA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AB2037A"/>
    <w:lvl w:ilvl="0">
      <w:start w:val="1"/>
      <w:numFmt w:val="decimal"/>
      <w:lvlText w:val="%1."/>
      <w:lvlJc w:val="left"/>
      <w:pPr>
        <w:tabs>
          <w:tab w:val="num" w:pos="360"/>
        </w:tabs>
        <w:ind w:left="360" w:hanging="360"/>
      </w:pPr>
    </w:lvl>
  </w:abstractNum>
  <w:abstractNum w:abstractNumId="10">
    <w:nsid w:val="FFFFFF89"/>
    <w:multiLevelType w:val="singleLevel"/>
    <w:tmpl w:val="26BC655A"/>
    <w:lvl w:ilvl="0">
      <w:start w:val="1"/>
      <w:numFmt w:val="bullet"/>
      <w:lvlText w:val=""/>
      <w:lvlJc w:val="left"/>
      <w:pPr>
        <w:tabs>
          <w:tab w:val="num" w:pos="360"/>
        </w:tabs>
        <w:ind w:left="360" w:hanging="360"/>
      </w:pPr>
      <w:rPr>
        <w:rFonts w:ascii="Symbol" w:hAnsi="Symbol" w:hint="default"/>
      </w:rPr>
    </w:lvl>
  </w:abstractNum>
  <w:abstractNum w:abstractNumId="11">
    <w:nsid w:val="15993F69"/>
    <w:multiLevelType w:val="hybridMultilevel"/>
    <w:tmpl w:val="4224BE58"/>
    <w:lvl w:ilvl="0" w:tplc="B182570C">
      <w:start w:val="1"/>
      <w:numFmt w:val="bullet"/>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B703BE"/>
    <w:multiLevelType w:val="hybridMultilevel"/>
    <w:tmpl w:val="BEC65280"/>
    <w:lvl w:ilvl="0" w:tplc="73FE388A">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16"/>
  </w:num>
  <w:num w:numId="3">
    <w:abstractNumId w:val="15"/>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4"/>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872434,#b2b2b2,bla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3B24"/>
    <w:rsid w:val="0000519A"/>
    <w:rsid w:val="00006D83"/>
    <w:rsid w:val="0001247E"/>
    <w:rsid w:val="0001543E"/>
    <w:rsid w:val="000162F6"/>
    <w:rsid w:val="000218C2"/>
    <w:rsid w:val="00024D5D"/>
    <w:rsid w:val="000259A8"/>
    <w:rsid w:val="000259E7"/>
    <w:rsid w:val="00027A58"/>
    <w:rsid w:val="000325E6"/>
    <w:rsid w:val="00043539"/>
    <w:rsid w:val="0005053F"/>
    <w:rsid w:val="0006706D"/>
    <w:rsid w:val="000727FC"/>
    <w:rsid w:val="000865AA"/>
    <w:rsid w:val="000940F1"/>
    <w:rsid w:val="000A0A1F"/>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7DC2"/>
    <w:rsid w:val="00111FA5"/>
    <w:rsid w:val="001144D3"/>
    <w:rsid w:val="00116221"/>
    <w:rsid w:val="0011739F"/>
    <w:rsid w:val="001311EF"/>
    <w:rsid w:val="00140CD4"/>
    <w:rsid w:val="0014610D"/>
    <w:rsid w:val="00151F33"/>
    <w:rsid w:val="00156F51"/>
    <w:rsid w:val="00165856"/>
    <w:rsid w:val="00170A52"/>
    <w:rsid w:val="00171870"/>
    <w:rsid w:val="00171ED8"/>
    <w:rsid w:val="001778EF"/>
    <w:rsid w:val="00184B41"/>
    <w:rsid w:val="00187287"/>
    <w:rsid w:val="00194628"/>
    <w:rsid w:val="001963DA"/>
    <w:rsid w:val="001974B5"/>
    <w:rsid w:val="001A062B"/>
    <w:rsid w:val="001A50A7"/>
    <w:rsid w:val="001A5FCE"/>
    <w:rsid w:val="001B1ADC"/>
    <w:rsid w:val="001C637A"/>
    <w:rsid w:val="001D1141"/>
    <w:rsid w:val="001D1A10"/>
    <w:rsid w:val="001D2C79"/>
    <w:rsid w:val="001E79D9"/>
    <w:rsid w:val="001F3865"/>
    <w:rsid w:val="001F6767"/>
    <w:rsid w:val="001F6808"/>
    <w:rsid w:val="0020404E"/>
    <w:rsid w:val="00205620"/>
    <w:rsid w:val="00210C11"/>
    <w:rsid w:val="00225B06"/>
    <w:rsid w:val="00225F8B"/>
    <w:rsid w:val="00227F0E"/>
    <w:rsid w:val="0023350F"/>
    <w:rsid w:val="0024036A"/>
    <w:rsid w:val="00243628"/>
    <w:rsid w:val="00243C8D"/>
    <w:rsid w:val="00247312"/>
    <w:rsid w:val="0026344D"/>
    <w:rsid w:val="0026359D"/>
    <w:rsid w:val="00265058"/>
    <w:rsid w:val="0026654F"/>
    <w:rsid w:val="002707B9"/>
    <w:rsid w:val="00273EED"/>
    <w:rsid w:val="00276856"/>
    <w:rsid w:val="00294057"/>
    <w:rsid w:val="00294CF5"/>
    <w:rsid w:val="002950B3"/>
    <w:rsid w:val="002A1BA1"/>
    <w:rsid w:val="002A2853"/>
    <w:rsid w:val="002A3EC2"/>
    <w:rsid w:val="002A40AE"/>
    <w:rsid w:val="002B6F10"/>
    <w:rsid w:val="002B7272"/>
    <w:rsid w:val="002C0794"/>
    <w:rsid w:val="002C1358"/>
    <w:rsid w:val="002C4707"/>
    <w:rsid w:val="002C5F61"/>
    <w:rsid w:val="002D2B5D"/>
    <w:rsid w:val="002D5539"/>
    <w:rsid w:val="002D5F71"/>
    <w:rsid w:val="002D726B"/>
    <w:rsid w:val="002E0652"/>
    <w:rsid w:val="002E69E7"/>
    <w:rsid w:val="002F0347"/>
    <w:rsid w:val="00302241"/>
    <w:rsid w:val="00303F38"/>
    <w:rsid w:val="003051FD"/>
    <w:rsid w:val="00306CC1"/>
    <w:rsid w:val="00314F82"/>
    <w:rsid w:val="00322C00"/>
    <w:rsid w:val="00323522"/>
    <w:rsid w:val="00327545"/>
    <w:rsid w:val="00327C48"/>
    <w:rsid w:val="0034037C"/>
    <w:rsid w:val="003441EB"/>
    <w:rsid w:val="003451A2"/>
    <w:rsid w:val="003505E2"/>
    <w:rsid w:val="00363464"/>
    <w:rsid w:val="0038388B"/>
    <w:rsid w:val="00384D2D"/>
    <w:rsid w:val="003A29C3"/>
    <w:rsid w:val="003A30EE"/>
    <w:rsid w:val="003B2555"/>
    <w:rsid w:val="003B3C71"/>
    <w:rsid w:val="003C2E0C"/>
    <w:rsid w:val="003D00C3"/>
    <w:rsid w:val="003D0BEF"/>
    <w:rsid w:val="003D1345"/>
    <w:rsid w:val="003D1652"/>
    <w:rsid w:val="003D2D64"/>
    <w:rsid w:val="003D7CD4"/>
    <w:rsid w:val="003E4EAA"/>
    <w:rsid w:val="003F07F7"/>
    <w:rsid w:val="004017EB"/>
    <w:rsid w:val="0040656E"/>
    <w:rsid w:val="00406C66"/>
    <w:rsid w:val="00407E25"/>
    <w:rsid w:val="004129FC"/>
    <w:rsid w:val="004178DB"/>
    <w:rsid w:val="00420C8F"/>
    <w:rsid w:val="004235EF"/>
    <w:rsid w:val="00424FA7"/>
    <w:rsid w:val="004273D2"/>
    <w:rsid w:val="004275B1"/>
    <w:rsid w:val="0043048D"/>
    <w:rsid w:val="004421A3"/>
    <w:rsid w:val="00443813"/>
    <w:rsid w:val="0045154F"/>
    <w:rsid w:val="00456DE1"/>
    <w:rsid w:val="0046009F"/>
    <w:rsid w:val="00460282"/>
    <w:rsid w:val="00463734"/>
    <w:rsid w:val="00463C81"/>
    <w:rsid w:val="00463E55"/>
    <w:rsid w:val="00483025"/>
    <w:rsid w:val="0048453F"/>
    <w:rsid w:val="004875D5"/>
    <w:rsid w:val="004905B5"/>
    <w:rsid w:val="00492730"/>
    <w:rsid w:val="00495DFF"/>
    <w:rsid w:val="004B6573"/>
    <w:rsid w:val="004C2652"/>
    <w:rsid w:val="004C3B62"/>
    <w:rsid w:val="004C699D"/>
    <w:rsid w:val="004D23A6"/>
    <w:rsid w:val="004D3DF1"/>
    <w:rsid w:val="004E480D"/>
    <w:rsid w:val="004F49DD"/>
    <w:rsid w:val="004F6A4F"/>
    <w:rsid w:val="005032CE"/>
    <w:rsid w:val="00505E7D"/>
    <w:rsid w:val="00505F9B"/>
    <w:rsid w:val="00513CB9"/>
    <w:rsid w:val="00523021"/>
    <w:rsid w:val="00526153"/>
    <w:rsid w:val="005261F2"/>
    <w:rsid w:val="0052680E"/>
    <w:rsid w:val="00526FAB"/>
    <w:rsid w:val="0053184C"/>
    <w:rsid w:val="00544EC9"/>
    <w:rsid w:val="0055159E"/>
    <w:rsid w:val="005528BA"/>
    <w:rsid w:val="00555EB1"/>
    <w:rsid w:val="00562E8C"/>
    <w:rsid w:val="00571BAD"/>
    <w:rsid w:val="0058482A"/>
    <w:rsid w:val="00590EDB"/>
    <w:rsid w:val="005B171E"/>
    <w:rsid w:val="005B378B"/>
    <w:rsid w:val="005C0FE0"/>
    <w:rsid w:val="005C2C4B"/>
    <w:rsid w:val="005C6B15"/>
    <w:rsid w:val="005D646B"/>
    <w:rsid w:val="005D6987"/>
    <w:rsid w:val="005E035A"/>
    <w:rsid w:val="005E7CB3"/>
    <w:rsid w:val="005F73C0"/>
    <w:rsid w:val="00600D4D"/>
    <w:rsid w:val="006062FB"/>
    <w:rsid w:val="00606400"/>
    <w:rsid w:val="00607805"/>
    <w:rsid w:val="0061149D"/>
    <w:rsid w:val="00613C58"/>
    <w:rsid w:val="00616901"/>
    <w:rsid w:val="00623949"/>
    <w:rsid w:val="00624E4B"/>
    <w:rsid w:val="00633BD0"/>
    <w:rsid w:val="0064234F"/>
    <w:rsid w:val="00646CA4"/>
    <w:rsid w:val="00656965"/>
    <w:rsid w:val="00656D2A"/>
    <w:rsid w:val="00666B30"/>
    <w:rsid w:val="00671A95"/>
    <w:rsid w:val="00680904"/>
    <w:rsid w:val="00682013"/>
    <w:rsid w:val="006840AB"/>
    <w:rsid w:val="00685A6D"/>
    <w:rsid w:val="006928D3"/>
    <w:rsid w:val="00695843"/>
    <w:rsid w:val="00696B4B"/>
    <w:rsid w:val="006979D7"/>
    <w:rsid w:val="006A6BD9"/>
    <w:rsid w:val="006B08D0"/>
    <w:rsid w:val="006B42DE"/>
    <w:rsid w:val="006D1E1F"/>
    <w:rsid w:val="006D20C5"/>
    <w:rsid w:val="006D6029"/>
    <w:rsid w:val="006E3D71"/>
    <w:rsid w:val="006E6C6C"/>
    <w:rsid w:val="007011F3"/>
    <w:rsid w:val="007066AA"/>
    <w:rsid w:val="00713C99"/>
    <w:rsid w:val="00715D71"/>
    <w:rsid w:val="00722E6E"/>
    <w:rsid w:val="00724541"/>
    <w:rsid w:val="00735D1E"/>
    <w:rsid w:val="00741B23"/>
    <w:rsid w:val="00754E4B"/>
    <w:rsid w:val="00773FE6"/>
    <w:rsid w:val="0078713A"/>
    <w:rsid w:val="007971FE"/>
    <w:rsid w:val="007A4839"/>
    <w:rsid w:val="007C1C99"/>
    <w:rsid w:val="007C38FD"/>
    <w:rsid w:val="007C4B8E"/>
    <w:rsid w:val="007D750C"/>
    <w:rsid w:val="007E00FA"/>
    <w:rsid w:val="007E559F"/>
    <w:rsid w:val="00803040"/>
    <w:rsid w:val="00803D15"/>
    <w:rsid w:val="00806B6B"/>
    <w:rsid w:val="008236F8"/>
    <w:rsid w:val="0082557A"/>
    <w:rsid w:val="008307FA"/>
    <w:rsid w:val="00834868"/>
    <w:rsid w:val="00853539"/>
    <w:rsid w:val="00857111"/>
    <w:rsid w:val="00861A6D"/>
    <w:rsid w:val="00862187"/>
    <w:rsid w:val="0086281E"/>
    <w:rsid w:val="0087163D"/>
    <w:rsid w:val="00873D6C"/>
    <w:rsid w:val="00874DFB"/>
    <w:rsid w:val="008764E5"/>
    <w:rsid w:val="00877EBB"/>
    <w:rsid w:val="00877F9A"/>
    <w:rsid w:val="00881A72"/>
    <w:rsid w:val="0088261E"/>
    <w:rsid w:val="008840A3"/>
    <w:rsid w:val="00886BF5"/>
    <w:rsid w:val="00887B2B"/>
    <w:rsid w:val="00890D3D"/>
    <w:rsid w:val="00890F79"/>
    <w:rsid w:val="008A68F8"/>
    <w:rsid w:val="008A7A10"/>
    <w:rsid w:val="008B2FDD"/>
    <w:rsid w:val="008B5DC1"/>
    <w:rsid w:val="008B60A8"/>
    <w:rsid w:val="008C0273"/>
    <w:rsid w:val="008C20DF"/>
    <w:rsid w:val="008C2F1C"/>
    <w:rsid w:val="008C33EE"/>
    <w:rsid w:val="008D0791"/>
    <w:rsid w:val="008D23A0"/>
    <w:rsid w:val="008D46D2"/>
    <w:rsid w:val="008D5CDE"/>
    <w:rsid w:val="008D6759"/>
    <w:rsid w:val="008E1D4C"/>
    <w:rsid w:val="008E4548"/>
    <w:rsid w:val="009239DE"/>
    <w:rsid w:val="00934FBD"/>
    <w:rsid w:val="00940007"/>
    <w:rsid w:val="009432D9"/>
    <w:rsid w:val="00944331"/>
    <w:rsid w:val="0094664A"/>
    <w:rsid w:val="00966371"/>
    <w:rsid w:val="00976966"/>
    <w:rsid w:val="00976CBC"/>
    <w:rsid w:val="009A7AB8"/>
    <w:rsid w:val="009B467E"/>
    <w:rsid w:val="009C097A"/>
    <w:rsid w:val="009C1F49"/>
    <w:rsid w:val="009C3974"/>
    <w:rsid w:val="009D08F1"/>
    <w:rsid w:val="009D3BCA"/>
    <w:rsid w:val="009F5E28"/>
    <w:rsid w:val="00A0069D"/>
    <w:rsid w:val="00A00C28"/>
    <w:rsid w:val="00A12E62"/>
    <w:rsid w:val="00A1659F"/>
    <w:rsid w:val="00A30891"/>
    <w:rsid w:val="00A30D80"/>
    <w:rsid w:val="00A34374"/>
    <w:rsid w:val="00A3644E"/>
    <w:rsid w:val="00A448F0"/>
    <w:rsid w:val="00A44DCC"/>
    <w:rsid w:val="00A4711C"/>
    <w:rsid w:val="00A55F0D"/>
    <w:rsid w:val="00A56796"/>
    <w:rsid w:val="00A66B71"/>
    <w:rsid w:val="00A70A39"/>
    <w:rsid w:val="00A70A80"/>
    <w:rsid w:val="00A80101"/>
    <w:rsid w:val="00A802AE"/>
    <w:rsid w:val="00A808E4"/>
    <w:rsid w:val="00A85A78"/>
    <w:rsid w:val="00A921C1"/>
    <w:rsid w:val="00A9328F"/>
    <w:rsid w:val="00AA1D29"/>
    <w:rsid w:val="00AA2B54"/>
    <w:rsid w:val="00AA3235"/>
    <w:rsid w:val="00AA7726"/>
    <w:rsid w:val="00AB0855"/>
    <w:rsid w:val="00AB6A50"/>
    <w:rsid w:val="00AD4EB6"/>
    <w:rsid w:val="00AE08E1"/>
    <w:rsid w:val="00AF27B7"/>
    <w:rsid w:val="00AF286D"/>
    <w:rsid w:val="00B0215B"/>
    <w:rsid w:val="00B23C14"/>
    <w:rsid w:val="00B32F0D"/>
    <w:rsid w:val="00B35C59"/>
    <w:rsid w:val="00B63FF0"/>
    <w:rsid w:val="00B657F0"/>
    <w:rsid w:val="00B66851"/>
    <w:rsid w:val="00B66D14"/>
    <w:rsid w:val="00B72097"/>
    <w:rsid w:val="00B72B1F"/>
    <w:rsid w:val="00B72F78"/>
    <w:rsid w:val="00B74701"/>
    <w:rsid w:val="00B82B75"/>
    <w:rsid w:val="00B86810"/>
    <w:rsid w:val="00B926A6"/>
    <w:rsid w:val="00BA23AE"/>
    <w:rsid w:val="00BA6507"/>
    <w:rsid w:val="00BA7C59"/>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12DF5"/>
    <w:rsid w:val="00C21555"/>
    <w:rsid w:val="00C22C34"/>
    <w:rsid w:val="00C2403C"/>
    <w:rsid w:val="00C25DE4"/>
    <w:rsid w:val="00C26D6B"/>
    <w:rsid w:val="00C337CF"/>
    <w:rsid w:val="00C33EF2"/>
    <w:rsid w:val="00C37FC9"/>
    <w:rsid w:val="00C455E8"/>
    <w:rsid w:val="00C47995"/>
    <w:rsid w:val="00C50EC1"/>
    <w:rsid w:val="00C529FB"/>
    <w:rsid w:val="00C6476D"/>
    <w:rsid w:val="00C6668F"/>
    <w:rsid w:val="00C753A6"/>
    <w:rsid w:val="00C7572C"/>
    <w:rsid w:val="00C760CF"/>
    <w:rsid w:val="00C860B1"/>
    <w:rsid w:val="00C93950"/>
    <w:rsid w:val="00CA5D58"/>
    <w:rsid w:val="00CA60BD"/>
    <w:rsid w:val="00CA79DE"/>
    <w:rsid w:val="00CC606B"/>
    <w:rsid w:val="00CC7618"/>
    <w:rsid w:val="00CE209F"/>
    <w:rsid w:val="00CE4011"/>
    <w:rsid w:val="00CE4B2A"/>
    <w:rsid w:val="00CF378E"/>
    <w:rsid w:val="00CF56A3"/>
    <w:rsid w:val="00D20162"/>
    <w:rsid w:val="00D22572"/>
    <w:rsid w:val="00D24492"/>
    <w:rsid w:val="00D259F5"/>
    <w:rsid w:val="00D265CC"/>
    <w:rsid w:val="00D36DA0"/>
    <w:rsid w:val="00D37285"/>
    <w:rsid w:val="00D45C41"/>
    <w:rsid w:val="00D5045C"/>
    <w:rsid w:val="00D5237E"/>
    <w:rsid w:val="00D53AAB"/>
    <w:rsid w:val="00D550FE"/>
    <w:rsid w:val="00D5633B"/>
    <w:rsid w:val="00D56F21"/>
    <w:rsid w:val="00D611CA"/>
    <w:rsid w:val="00D63EA9"/>
    <w:rsid w:val="00D91D72"/>
    <w:rsid w:val="00D95F1B"/>
    <w:rsid w:val="00DA118B"/>
    <w:rsid w:val="00DB0181"/>
    <w:rsid w:val="00DC20EC"/>
    <w:rsid w:val="00DC4C43"/>
    <w:rsid w:val="00DE45FA"/>
    <w:rsid w:val="00DF423F"/>
    <w:rsid w:val="00E16335"/>
    <w:rsid w:val="00E24AB6"/>
    <w:rsid w:val="00E27069"/>
    <w:rsid w:val="00E374EC"/>
    <w:rsid w:val="00E42388"/>
    <w:rsid w:val="00E535F5"/>
    <w:rsid w:val="00E537E4"/>
    <w:rsid w:val="00E54772"/>
    <w:rsid w:val="00E74461"/>
    <w:rsid w:val="00E75A6B"/>
    <w:rsid w:val="00E810C6"/>
    <w:rsid w:val="00E82E15"/>
    <w:rsid w:val="00E87D4F"/>
    <w:rsid w:val="00E9320B"/>
    <w:rsid w:val="00E96293"/>
    <w:rsid w:val="00EA0C0B"/>
    <w:rsid w:val="00EA2160"/>
    <w:rsid w:val="00EA2511"/>
    <w:rsid w:val="00EB2D81"/>
    <w:rsid w:val="00EB643A"/>
    <w:rsid w:val="00EB66EC"/>
    <w:rsid w:val="00EC3A23"/>
    <w:rsid w:val="00ED0803"/>
    <w:rsid w:val="00ED20EF"/>
    <w:rsid w:val="00EE3B27"/>
    <w:rsid w:val="00EE3C13"/>
    <w:rsid w:val="00EF53BE"/>
    <w:rsid w:val="00F01482"/>
    <w:rsid w:val="00F15AFD"/>
    <w:rsid w:val="00F1735D"/>
    <w:rsid w:val="00F3373D"/>
    <w:rsid w:val="00F34174"/>
    <w:rsid w:val="00F36947"/>
    <w:rsid w:val="00F425CB"/>
    <w:rsid w:val="00F42E6D"/>
    <w:rsid w:val="00F441FB"/>
    <w:rsid w:val="00F57A36"/>
    <w:rsid w:val="00F6239A"/>
    <w:rsid w:val="00F731D3"/>
    <w:rsid w:val="00F73612"/>
    <w:rsid w:val="00F9119E"/>
    <w:rsid w:val="00F92F0B"/>
    <w:rsid w:val="00F94530"/>
    <w:rsid w:val="00FA4F3F"/>
    <w:rsid w:val="00FB7BC9"/>
    <w:rsid w:val="00FC24F6"/>
    <w:rsid w:val="00FC2C4C"/>
    <w:rsid w:val="00FD11F8"/>
    <w:rsid w:val="00FD4450"/>
    <w:rsid w:val="00FD4F7A"/>
    <w:rsid w:val="00FD6797"/>
    <w:rsid w:val="00FE1C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1"/>
    </o:shapelayout>
  </w:shapeDefaults>
  <w:decimalSymbol w:val="."/>
  <w:listSeparator w:val=","/>
  <w14:docId w14:val="6BA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qFormat="1"/>
    <w:lsdException w:name="FollowedHyperlink" w:qFormat="1"/>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810"/>
    <w:pPr>
      <w:tabs>
        <w:tab w:val="left" w:pos="567"/>
        <w:tab w:val="left" w:pos="1134"/>
      </w:tabs>
      <w:spacing w:before="120" w:after="120" w:line="240" w:lineRule="atLeast"/>
      <w:ind w:right="567"/>
    </w:pPr>
    <w:rPr>
      <w:rFonts w:asciiTheme="minorHAnsi" w:hAnsiTheme="minorHAnsi"/>
      <w:sz w:val="22"/>
      <w:szCs w:val="24"/>
      <w:lang w:val="en-US" w:eastAsia="en-US"/>
    </w:rPr>
  </w:style>
  <w:style w:type="paragraph" w:styleId="Heading1">
    <w:name w:val="heading 1"/>
    <w:basedOn w:val="Normal"/>
    <w:next w:val="Normal"/>
    <w:link w:val="Heading1Char"/>
    <w:autoRedefine/>
    <w:uiPriority w:val="9"/>
    <w:qFormat/>
    <w:rsid w:val="00B86810"/>
    <w:pPr>
      <w:spacing w:before="240" w:after="360"/>
      <w:ind w:right="0"/>
      <w:outlineLvl w:val="0"/>
    </w:pPr>
    <w:rPr>
      <w:b/>
      <w:sz w:val="32"/>
    </w:rPr>
  </w:style>
  <w:style w:type="paragraph" w:styleId="Heading2">
    <w:name w:val="heading 2"/>
    <w:basedOn w:val="Normal"/>
    <w:next w:val="Normal"/>
    <w:link w:val="Heading2Char"/>
    <w:autoRedefine/>
    <w:uiPriority w:val="9"/>
    <w:qFormat/>
    <w:rsid w:val="00B86810"/>
    <w:pPr>
      <w:keepNext/>
      <w:spacing w:before="240"/>
      <w:ind w:right="-2"/>
      <w:outlineLvl w:val="1"/>
    </w:pPr>
    <w:rPr>
      <w:rFonts w:cs="Arial"/>
      <w:b/>
      <w:bCs/>
      <w:kern w:val="32"/>
      <w:sz w:val="28"/>
      <w:szCs w:val="32"/>
    </w:rPr>
  </w:style>
  <w:style w:type="paragraph" w:styleId="Heading3">
    <w:name w:val="heading 3"/>
    <w:basedOn w:val="Normal"/>
    <w:next w:val="Normal"/>
    <w:link w:val="Heading3Char"/>
    <w:uiPriority w:val="9"/>
    <w:qFormat/>
    <w:rsid w:val="00B72097"/>
    <w:pPr>
      <w:keepNext/>
      <w:spacing w:before="240" w:after="60"/>
      <w:outlineLvl w:val="2"/>
    </w:pPr>
    <w:rPr>
      <w:b/>
      <w:szCs w:val="22"/>
    </w:rPr>
  </w:style>
  <w:style w:type="paragraph" w:styleId="Heading4">
    <w:name w:val="heading 4"/>
    <w:basedOn w:val="Normal"/>
    <w:next w:val="Normal"/>
    <w:link w:val="Heading4Char"/>
    <w:unhideWhenUsed/>
    <w:qFormat/>
    <w:rsid w:val="001F3865"/>
    <w:pPr>
      <w:keepNext/>
      <w:outlineLvl w:val="3"/>
    </w:pPr>
    <w:rPr>
      <w:b/>
    </w:rPr>
  </w:style>
  <w:style w:type="paragraph" w:styleId="Heading5">
    <w:name w:val="heading 5"/>
    <w:basedOn w:val="Heading4"/>
    <w:next w:val="Normal"/>
    <w:link w:val="Heading5Char"/>
    <w:unhideWhenUsed/>
    <w:rsid w:val="001F3865"/>
    <w:pPr>
      <w:outlineLvl w:val="4"/>
    </w:pPr>
    <w:rPr>
      <w:i/>
    </w:rPr>
  </w:style>
  <w:style w:type="paragraph" w:styleId="Heading6">
    <w:name w:val="heading 6"/>
    <w:basedOn w:val="Heading5"/>
    <w:next w:val="Normal"/>
    <w:link w:val="Heading6Char"/>
    <w:unhideWhenUsed/>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C760CF"/>
    <w:rPr>
      <w:rFonts w:asciiTheme="minorHAnsi" w:hAnsiTheme="minorHAnsi"/>
      <w:color w:val="8A8878"/>
      <w:sz w:val="22"/>
      <w:u w:val="single"/>
    </w:rPr>
  </w:style>
  <w:style w:type="paragraph" w:styleId="Footer">
    <w:name w:val="footer"/>
    <w:basedOn w:val="Normal"/>
    <w:link w:val="FooterChar"/>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uiPriority w:val="99"/>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uiPriority w:val="99"/>
    <w:rsid w:val="001F3865"/>
    <w:rPr>
      <w:rFonts w:ascii="Arial" w:hAnsi="Arial"/>
      <w:szCs w:val="24"/>
      <w:lang w:val="en-US" w:eastAsia="en-US"/>
    </w:rPr>
  </w:style>
  <w:style w:type="paragraph" w:customStyle="1" w:styleId="ListBullet1">
    <w:name w:val="ListBullet1"/>
    <w:basedOn w:val="Normal"/>
    <w:qFormat/>
    <w:rsid w:val="00EF53BE"/>
    <w:pPr>
      <w:numPr>
        <w:numId w:val="5"/>
      </w:numPr>
      <w:tabs>
        <w:tab w:val="clear" w:pos="567"/>
        <w:tab w:val="clear" w:pos="1134"/>
        <w:tab w:val="left" w:pos="284"/>
      </w:tabs>
      <w:ind w:left="714" w:right="0" w:hanging="357"/>
    </w:pPr>
    <w:rPr>
      <w:lang w:val="en-GB"/>
    </w:rPr>
  </w:style>
  <w:style w:type="paragraph" w:customStyle="1" w:styleId="NumberedList">
    <w:name w:val="Numbered List"/>
    <w:basedOn w:val="Normal"/>
    <w:rsid w:val="00A808E4"/>
    <w:pPr>
      <w:numPr>
        <w:numId w:val="2"/>
      </w:numPr>
      <w:tabs>
        <w:tab w:val="clear" w:pos="1134"/>
        <w:tab w:val="num" w:pos="284"/>
      </w:tabs>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rsid w:val="00741B23"/>
    <w:pPr>
      <w:numPr>
        <w:numId w:val="3"/>
      </w:numPr>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C760CF"/>
    <w:rPr>
      <w:rFonts w:asciiTheme="minorHAnsi" w:hAnsiTheme="minorHAnsi"/>
      <w:color w:val="00303C"/>
      <w:u w:val="single"/>
    </w:rPr>
  </w:style>
  <w:style w:type="character" w:customStyle="1" w:styleId="FooterChar">
    <w:name w:val="Footer Char"/>
    <w:basedOn w:val="DefaultParagraphFont"/>
    <w:link w:val="Footer"/>
    <w:rsid w:val="001963DA"/>
    <w:rPr>
      <w:rFonts w:ascii="Arial" w:hAnsi="Arial"/>
      <w:noProof/>
      <w:sz w:val="16"/>
      <w:szCs w:val="24"/>
      <w:lang w:val="en-US" w:eastAsia="en-US"/>
    </w:rPr>
  </w:style>
  <w:style w:type="paragraph" w:customStyle="1" w:styleId="Headline">
    <w:name w:val="Headline"/>
    <w:basedOn w:val="Normal"/>
    <w:next w:val="Normal"/>
    <w:rsid w:val="001963DA"/>
    <w:pPr>
      <w:spacing w:after="800"/>
    </w:pPr>
    <w:rPr>
      <w:b/>
      <w:color w:val="001A45"/>
      <w:sz w:val="30"/>
    </w:rPr>
  </w:style>
  <w:style w:type="paragraph" w:customStyle="1" w:styleId="Headline2">
    <w:name w:val="Headline 2"/>
    <w:basedOn w:val="Normal"/>
    <w:next w:val="Normal"/>
    <w:qFormat/>
    <w:rsid w:val="001963DA"/>
    <w:pPr>
      <w:keepNext/>
      <w:spacing w:before="360"/>
    </w:pPr>
    <w:rPr>
      <w:b/>
      <w:sz w:val="30"/>
    </w:rPr>
  </w:style>
  <w:style w:type="paragraph" w:customStyle="1" w:styleId="Headline3">
    <w:name w:val="Headline 3"/>
    <w:basedOn w:val="Normal"/>
    <w:next w:val="Normal"/>
    <w:qFormat/>
    <w:rsid w:val="001963DA"/>
    <w:pPr>
      <w:keepNext/>
    </w:pPr>
    <w:rPr>
      <w:b/>
    </w:rPr>
  </w:style>
  <w:style w:type="paragraph" w:customStyle="1" w:styleId="maintitle">
    <w:name w:val="main title"/>
    <w:next w:val="Normal"/>
    <w:rsid w:val="001963DA"/>
    <w:pPr>
      <w:spacing w:before="800" w:after="120"/>
    </w:pPr>
    <w:rPr>
      <w:rFonts w:ascii="Arial" w:hAnsi="Arial"/>
      <w:color w:val="001A45"/>
      <w:sz w:val="40"/>
      <w:szCs w:val="40"/>
      <w:lang w:val="en-US" w:eastAsia="en-US"/>
    </w:rPr>
  </w:style>
  <w:style w:type="paragraph" w:styleId="Subtitle">
    <w:name w:val="Subtitle"/>
    <w:basedOn w:val="Normal"/>
    <w:next w:val="Normal"/>
    <w:link w:val="SubtitleChar"/>
    <w:rsid w:val="001963D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963DA"/>
    <w:rPr>
      <w:rFonts w:ascii="Arial" w:eastAsiaTheme="majorEastAsia" w:hAnsi="Arial" w:cstheme="majorBidi"/>
      <w:iCs/>
      <w:sz w:val="24"/>
      <w:szCs w:val="24"/>
      <w:lang w:val="en-US" w:eastAsia="en-US"/>
    </w:rPr>
  </w:style>
  <w:style w:type="paragraph" w:customStyle="1" w:styleId="Checkbox">
    <w:name w:val="Checkbox"/>
    <w:basedOn w:val="Normal"/>
    <w:rsid w:val="001963DA"/>
    <w:pPr>
      <w:ind w:left="822" w:right="0" w:hanging="255"/>
    </w:pPr>
  </w:style>
  <w:style w:type="paragraph" w:customStyle="1" w:styleId="Question">
    <w:name w:val="Question"/>
    <w:basedOn w:val="Heading2"/>
    <w:rsid w:val="001963DA"/>
    <w:pPr>
      <w:ind w:left="567" w:right="567" w:hanging="567"/>
    </w:pPr>
    <w:rPr>
      <w:b w:val="0"/>
      <w:bCs w:val="0"/>
      <w:iCs/>
      <w:sz w:val="20"/>
      <w:szCs w:val="28"/>
    </w:rPr>
  </w:style>
  <w:style w:type="paragraph" w:customStyle="1" w:styleId="StyleFWANormalLeft132cm">
    <w:name w:val="Style FWA Normal + Left:  1.32 cm"/>
    <w:basedOn w:val="Normal"/>
    <w:rsid w:val="001963DA"/>
    <w:pPr>
      <w:tabs>
        <w:tab w:val="clear" w:pos="567"/>
        <w:tab w:val="clear" w:pos="1134"/>
      </w:tabs>
      <w:spacing w:after="0" w:line="240" w:lineRule="auto"/>
      <w:ind w:left="709" w:right="0"/>
    </w:pPr>
    <w:rPr>
      <w:rFonts w:ascii="Times New Roman" w:hAnsi="Times New Roman"/>
      <w:szCs w:val="22"/>
      <w:lang w:val="en-AU"/>
    </w:rPr>
  </w:style>
  <w:style w:type="table" w:customStyle="1" w:styleId="TableGrid1">
    <w:name w:val="Table Grid1"/>
    <w:basedOn w:val="TableNormal"/>
    <w:rsid w:val="00890D3D"/>
    <w:pPr>
      <w:tabs>
        <w:tab w:val="left" w:pos="567"/>
        <w:tab w:val="left" w:pos="1134"/>
      </w:tabs>
      <w:spacing w:after="240" w:line="280" w:lineRule="atLeas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6810"/>
    <w:rPr>
      <w:rFonts w:asciiTheme="minorHAnsi" w:hAnsiTheme="minorHAnsi"/>
      <w:b/>
      <w:sz w:val="32"/>
      <w:szCs w:val="24"/>
      <w:lang w:val="en-US" w:eastAsia="en-US"/>
    </w:rPr>
  </w:style>
  <w:style w:type="character" w:customStyle="1" w:styleId="Heading2Char">
    <w:name w:val="Heading 2 Char"/>
    <w:basedOn w:val="DefaultParagraphFont"/>
    <w:link w:val="Heading2"/>
    <w:uiPriority w:val="9"/>
    <w:rsid w:val="00B86810"/>
    <w:rPr>
      <w:rFonts w:asciiTheme="minorHAnsi" w:hAnsiTheme="minorHAnsi" w:cs="Arial"/>
      <w:b/>
      <w:bCs/>
      <w:kern w:val="32"/>
      <w:sz w:val="28"/>
      <w:szCs w:val="32"/>
      <w:lang w:val="en-US" w:eastAsia="en-US"/>
    </w:rPr>
  </w:style>
  <w:style w:type="paragraph" w:styleId="ListParagraph">
    <w:name w:val="List Paragraph"/>
    <w:basedOn w:val="Normal"/>
    <w:uiPriority w:val="34"/>
    <w:qFormat/>
    <w:rsid w:val="00E74461"/>
    <w:pPr>
      <w:tabs>
        <w:tab w:val="clear" w:pos="567"/>
        <w:tab w:val="clear" w:pos="1134"/>
      </w:tabs>
      <w:spacing w:before="0" w:after="200" w:line="276" w:lineRule="auto"/>
      <w:ind w:left="720" w:right="0"/>
      <w:contextualSpacing/>
    </w:pPr>
    <w:rPr>
      <w:rFonts w:eastAsiaTheme="minorHAnsi" w:cstheme="minorBidi"/>
      <w:szCs w:val="22"/>
      <w:lang w:val="en-AU"/>
    </w:rPr>
  </w:style>
  <w:style w:type="paragraph" w:styleId="NormalWeb">
    <w:name w:val="Normal (Web)"/>
    <w:basedOn w:val="Normal"/>
    <w:uiPriority w:val="99"/>
    <w:unhideWhenUsed/>
    <w:rsid w:val="00E74461"/>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724541"/>
    <w:rPr>
      <w:rFonts w:ascii="Arial" w:hAnsi="Arial"/>
      <w:b/>
      <w:sz w:val="22"/>
      <w:szCs w:val="22"/>
      <w:lang w:val="en-US" w:eastAsia="en-US"/>
    </w:rPr>
  </w:style>
  <w:style w:type="character" w:customStyle="1" w:styleId="UnresolvedMention">
    <w:name w:val="Unresolved Mention"/>
    <w:basedOn w:val="DefaultParagraphFont"/>
    <w:uiPriority w:val="99"/>
    <w:semiHidden/>
    <w:unhideWhenUsed/>
    <w:rsid w:val="006D60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qFormat="1"/>
    <w:lsdException w:name="FollowedHyperlink" w:qFormat="1"/>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810"/>
    <w:pPr>
      <w:tabs>
        <w:tab w:val="left" w:pos="567"/>
        <w:tab w:val="left" w:pos="1134"/>
      </w:tabs>
      <w:spacing w:before="120" w:after="120" w:line="240" w:lineRule="atLeast"/>
      <w:ind w:right="567"/>
    </w:pPr>
    <w:rPr>
      <w:rFonts w:asciiTheme="minorHAnsi" w:hAnsiTheme="minorHAnsi"/>
      <w:sz w:val="22"/>
      <w:szCs w:val="24"/>
      <w:lang w:val="en-US" w:eastAsia="en-US"/>
    </w:rPr>
  </w:style>
  <w:style w:type="paragraph" w:styleId="Heading1">
    <w:name w:val="heading 1"/>
    <w:basedOn w:val="Normal"/>
    <w:next w:val="Normal"/>
    <w:link w:val="Heading1Char"/>
    <w:autoRedefine/>
    <w:uiPriority w:val="9"/>
    <w:qFormat/>
    <w:rsid w:val="00B86810"/>
    <w:pPr>
      <w:spacing w:before="240" w:after="360"/>
      <w:ind w:right="0"/>
      <w:outlineLvl w:val="0"/>
    </w:pPr>
    <w:rPr>
      <w:b/>
      <w:sz w:val="32"/>
    </w:rPr>
  </w:style>
  <w:style w:type="paragraph" w:styleId="Heading2">
    <w:name w:val="heading 2"/>
    <w:basedOn w:val="Normal"/>
    <w:next w:val="Normal"/>
    <w:link w:val="Heading2Char"/>
    <w:autoRedefine/>
    <w:uiPriority w:val="9"/>
    <w:qFormat/>
    <w:rsid w:val="00B86810"/>
    <w:pPr>
      <w:keepNext/>
      <w:spacing w:before="240"/>
      <w:ind w:right="-2"/>
      <w:outlineLvl w:val="1"/>
    </w:pPr>
    <w:rPr>
      <w:rFonts w:cs="Arial"/>
      <w:b/>
      <w:bCs/>
      <w:kern w:val="32"/>
      <w:sz w:val="28"/>
      <w:szCs w:val="32"/>
    </w:rPr>
  </w:style>
  <w:style w:type="paragraph" w:styleId="Heading3">
    <w:name w:val="heading 3"/>
    <w:basedOn w:val="Normal"/>
    <w:next w:val="Normal"/>
    <w:link w:val="Heading3Char"/>
    <w:uiPriority w:val="9"/>
    <w:qFormat/>
    <w:rsid w:val="00B72097"/>
    <w:pPr>
      <w:keepNext/>
      <w:spacing w:before="240" w:after="60"/>
      <w:outlineLvl w:val="2"/>
    </w:pPr>
    <w:rPr>
      <w:b/>
      <w:szCs w:val="22"/>
    </w:rPr>
  </w:style>
  <w:style w:type="paragraph" w:styleId="Heading4">
    <w:name w:val="heading 4"/>
    <w:basedOn w:val="Normal"/>
    <w:next w:val="Normal"/>
    <w:link w:val="Heading4Char"/>
    <w:unhideWhenUsed/>
    <w:qFormat/>
    <w:rsid w:val="001F3865"/>
    <w:pPr>
      <w:keepNext/>
      <w:outlineLvl w:val="3"/>
    </w:pPr>
    <w:rPr>
      <w:b/>
    </w:rPr>
  </w:style>
  <w:style w:type="paragraph" w:styleId="Heading5">
    <w:name w:val="heading 5"/>
    <w:basedOn w:val="Heading4"/>
    <w:next w:val="Normal"/>
    <w:link w:val="Heading5Char"/>
    <w:unhideWhenUsed/>
    <w:rsid w:val="001F3865"/>
    <w:pPr>
      <w:outlineLvl w:val="4"/>
    </w:pPr>
    <w:rPr>
      <w:i/>
    </w:rPr>
  </w:style>
  <w:style w:type="paragraph" w:styleId="Heading6">
    <w:name w:val="heading 6"/>
    <w:basedOn w:val="Heading5"/>
    <w:next w:val="Normal"/>
    <w:link w:val="Heading6Char"/>
    <w:unhideWhenUsed/>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C760CF"/>
    <w:rPr>
      <w:rFonts w:asciiTheme="minorHAnsi" w:hAnsiTheme="minorHAnsi"/>
      <w:color w:val="8A8878"/>
      <w:sz w:val="22"/>
      <w:u w:val="single"/>
    </w:rPr>
  </w:style>
  <w:style w:type="paragraph" w:styleId="Footer">
    <w:name w:val="footer"/>
    <w:basedOn w:val="Normal"/>
    <w:link w:val="FooterChar"/>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uiPriority w:val="99"/>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uiPriority w:val="99"/>
    <w:rsid w:val="001F3865"/>
    <w:rPr>
      <w:rFonts w:ascii="Arial" w:hAnsi="Arial"/>
      <w:szCs w:val="24"/>
      <w:lang w:val="en-US" w:eastAsia="en-US"/>
    </w:rPr>
  </w:style>
  <w:style w:type="paragraph" w:customStyle="1" w:styleId="ListBullet1">
    <w:name w:val="ListBullet1"/>
    <w:basedOn w:val="Normal"/>
    <w:qFormat/>
    <w:rsid w:val="00EF53BE"/>
    <w:pPr>
      <w:numPr>
        <w:numId w:val="5"/>
      </w:numPr>
      <w:tabs>
        <w:tab w:val="clear" w:pos="567"/>
        <w:tab w:val="clear" w:pos="1134"/>
        <w:tab w:val="left" w:pos="284"/>
      </w:tabs>
      <w:ind w:left="714" w:right="0" w:hanging="357"/>
    </w:pPr>
    <w:rPr>
      <w:lang w:val="en-GB"/>
    </w:rPr>
  </w:style>
  <w:style w:type="paragraph" w:customStyle="1" w:styleId="NumberedList">
    <w:name w:val="Numbered List"/>
    <w:basedOn w:val="Normal"/>
    <w:rsid w:val="00A808E4"/>
    <w:pPr>
      <w:numPr>
        <w:numId w:val="2"/>
      </w:numPr>
      <w:tabs>
        <w:tab w:val="clear" w:pos="1134"/>
        <w:tab w:val="num" w:pos="284"/>
      </w:tabs>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rsid w:val="00741B23"/>
    <w:pPr>
      <w:numPr>
        <w:numId w:val="3"/>
      </w:numPr>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C760CF"/>
    <w:rPr>
      <w:rFonts w:asciiTheme="minorHAnsi" w:hAnsiTheme="minorHAnsi"/>
      <w:color w:val="00303C"/>
      <w:u w:val="single"/>
    </w:rPr>
  </w:style>
  <w:style w:type="character" w:customStyle="1" w:styleId="FooterChar">
    <w:name w:val="Footer Char"/>
    <w:basedOn w:val="DefaultParagraphFont"/>
    <w:link w:val="Footer"/>
    <w:rsid w:val="001963DA"/>
    <w:rPr>
      <w:rFonts w:ascii="Arial" w:hAnsi="Arial"/>
      <w:noProof/>
      <w:sz w:val="16"/>
      <w:szCs w:val="24"/>
      <w:lang w:val="en-US" w:eastAsia="en-US"/>
    </w:rPr>
  </w:style>
  <w:style w:type="paragraph" w:customStyle="1" w:styleId="Headline">
    <w:name w:val="Headline"/>
    <w:basedOn w:val="Normal"/>
    <w:next w:val="Normal"/>
    <w:rsid w:val="001963DA"/>
    <w:pPr>
      <w:spacing w:after="800"/>
    </w:pPr>
    <w:rPr>
      <w:b/>
      <w:color w:val="001A45"/>
      <w:sz w:val="30"/>
    </w:rPr>
  </w:style>
  <w:style w:type="paragraph" w:customStyle="1" w:styleId="Headline2">
    <w:name w:val="Headline 2"/>
    <w:basedOn w:val="Normal"/>
    <w:next w:val="Normal"/>
    <w:qFormat/>
    <w:rsid w:val="001963DA"/>
    <w:pPr>
      <w:keepNext/>
      <w:spacing w:before="360"/>
    </w:pPr>
    <w:rPr>
      <w:b/>
      <w:sz w:val="30"/>
    </w:rPr>
  </w:style>
  <w:style w:type="paragraph" w:customStyle="1" w:styleId="Headline3">
    <w:name w:val="Headline 3"/>
    <w:basedOn w:val="Normal"/>
    <w:next w:val="Normal"/>
    <w:qFormat/>
    <w:rsid w:val="001963DA"/>
    <w:pPr>
      <w:keepNext/>
    </w:pPr>
    <w:rPr>
      <w:b/>
    </w:rPr>
  </w:style>
  <w:style w:type="paragraph" w:customStyle="1" w:styleId="maintitle">
    <w:name w:val="main title"/>
    <w:next w:val="Normal"/>
    <w:rsid w:val="001963DA"/>
    <w:pPr>
      <w:spacing w:before="800" w:after="120"/>
    </w:pPr>
    <w:rPr>
      <w:rFonts w:ascii="Arial" w:hAnsi="Arial"/>
      <w:color w:val="001A45"/>
      <w:sz w:val="40"/>
      <w:szCs w:val="40"/>
      <w:lang w:val="en-US" w:eastAsia="en-US"/>
    </w:rPr>
  </w:style>
  <w:style w:type="paragraph" w:styleId="Subtitle">
    <w:name w:val="Subtitle"/>
    <w:basedOn w:val="Normal"/>
    <w:next w:val="Normal"/>
    <w:link w:val="SubtitleChar"/>
    <w:rsid w:val="001963D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963DA"/>
    <w:rPr>
      <w:rFonts w:ascii="Arial" w:eastAsiaTheme="majorEastAsia" w:hAnsi="Arial" w:cstheme="majorBidi"/>
      <w:iCs/>
      <w:sz w:val="24"/>
      <w:szCs w:val="24"/>
      <w:lang w:val="en-US" w:eastAsia="en-US"/>
    </w:rPr>
  </w:style>
  <w:style w:type="paragraph" w:customStyle="1" w:styleId="Checkbox">
    <w:name w:val="Checkbox"/>
    <w:basedOn w:val="Normal"/>
    <w:rsid w:val="001963DA"/>
    <w:pPr>
      <w:ind w:left="822" w:right="0" w:hanging="255"/>
    </w:pPr>
  </w:style>
  <w:style w:type="paragraph" w:customStyle="1" w:styleId="Question">
    <w:name w:val="Question"/>
    <w:basedOn w:val="Heading2"/>
    <w:rsid w:val="001963DA"/>
    <w:pPr>
      <w:ind w:left="567" w:right="567" w:hanging="567"/>
    </w:pPr>
    <w:rPr>
      <w:b w:val="0"/>
      <w:bCs w:val="0"/>
      <w:iCs/>
      <w:sz w:val="20"/>
      <w:szCs w:val="28"/>
    </w:rPr>
  </w:style>
  <w:style w:type="paragraph" w:customStyle="1" w:styleId="StyleFWANormalLeft132cm">
    <w:name w:val="Style FWA Normal + Left:  1.32 cm"/>
    <w:basedOn w:val="Normal"/>
    <w:rsid w:val="001963DA"/>
    <w:pPr>
      <w:tabs>
        <w:tab w:val="clear" w:pos="567"/>
        <w:tab w:val="clear" w:pos="1134"/>
      </w:tabs>
      <w:spacing w:after="0" w:line="240" w:lineRule="auto"/>
      <w:ind w:left="709" w:right="0"/>
    </w:pPr>
    <w:rPr>
      <w:rFonts w:ascii="Times New Roman" w:hAnsi="Times New Roman"/>
      <w:szCs w:val="22"/>
      <w:lang w:val="en-AU"/>
    </w:rPr>
  </w:style>
  <w:style w:type="table" w:customStyle="1" w:styleId="TableGrid1">
    <w:name w:val="Table Grid1"/>
    <w:basedOn w:val="TableNormal"/>
    <w:rsid w:val="00890D3D"/>
    <w:pPr>
      <w:tabs>
        <w:tab w:val="left" w:pos="567"/>
        <w:tab w:val="left" w:pos="1134"/>
      </w:tabs>
      <w:spacing w:after="240" w:line="280" w:lineRule="atLeas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6810"/>
    <w:rPr>
      <w:rFonts w:asciiTheme="minorHAnsi" w:hAnsiTheme="minorHAnsi"/>
      <w:b/>
      <w:sz w:val="32"/>
      <w:szCs w:val="24"/>
      <w:lang w:val="en-US" w:eastAsia="en-US"/>
    </w:rPr>
  </w:style>
  <w:style w:type="character" w:customStyle="1" w:styleId="Heading2Char">
    <w:name w:val="Heading 2 Char"/>
    <w:basedOn w:val="DefaultParagraphFont"/>
    <w:link w:val="Heading2"/>
    <w:uiPriority w:val="9"/>
    <w:rsid w:val="00B86810"/>
    <w:rPr>
      <w:rFonts w:asciiTheme="minorHAnsi" w:hAnsiTheme="minorHAnsi" w:cs="Arial"/>
      <w:b/>
      <w:bCs/>
      <w:kern w:val="32"/>
      <w:sz w:val="28"/>
      <w:szCs w:val="32"/>
      <w:lang w:val="en-US" w:eastAsia="en-US"/>
    </w:rPr>
  </w:style>
  <w:style w:type="paragraph" w:styleId="ListParagraph">
    <w:name w:val="List Paragraph"/>
    <w:basedOn w:val="Normal"/>
    <w:uiPriority w:val="34"/>
    <w:qFormat/>
    <w:rsid w:val="00E74461"/>
    <w:pPr>
      <w:tabs>
        <w:tab w:val="clear" w:pos="567"/>
        <w:tab w:val="clear" w:pos="1134"/>
      </w:tabs>
      <w:spacing w:before="0" w:after="200" w:line="276" w:lineRule="auto"/>
      <w:ind w:left="720" w:right="0"/>
      <w:contextualSpacing/>
    </w:pPr>
    <w:rPr>
      <w:rFonts w:eastAsiaTheme="minorHAnsi" w:cstheme="minorBidi"/>
      <w:szCs w:val="22"/>
      <w:lang w:val="en-AU"/>
    </w:rPr>
  </w:style>
  <w:style w:type="paragraph" w:styleId="NormalWeb">
    <w:name w:val="Normal (Web)"/>
    <w:basedOn w:val="Normal"/>
    <w:uiPriority w:val="99"/>
    <w:unhideWhenUsed/>
    <w:rsid w:val="00E74461"/>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724541"/>
    <w:rPr>
      <w:rFonts w:ascii="Arial" w:hAnsi="Arial"/>
      <w:b/>
      <w:sz w:val="22"/>
      <w:szCs w:val="22"/>
      <w:lang w:val="en-US" w:eastAsia="en-US"/>
    </w:rPr>
  </w:style>
  <w:style w:type="character" w:customStyle="1" w:styleId="UnresolvedMention">
    <w:name w:val="Unresolved Mention"/>
    <w:basedOn w:val="DefaultParagraphFont"/>
    <w:uiPriority w:val="99"/>
    <w:semiHidden/>
    <w:unhideWhenUsed/>
    <w:rsid w:val="006D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750471368">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wc.gov.au/resources/practice-notes/lawyers-and-paid-agents" TargetMode="External"/><Relationship Id="rId21" Type="http://schemas.openxmlformats.org/officeDocument/2006/relationships/hyperlink" Target="https://www.legislation.gov.au/Series/F2013L02054" TargetMode="External"/><Relationship Id="rId22" Type="http://schemas.openxmlformats.org/officeDocument/2006/relationships/hyperlink" Target="https://www.fwc.gov.au/documents/documents/foi/form_9b-privacy.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hyperlink" Target="http://www.legislation.gov.au/Series/C2009A0002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4.jpeg"/><Relationship Id="rId31" Type="http://schemas.openxmlformats.org/officeDocument/2006/relationships/hyperlink" Target="https://www.fwc.gov.au/about-us/contact-us/accessibility" TargetMode="External"/><Relationship Id="rId32" Type="http://schemas.openxmlformats.org/officeDocument/2006/relationships/header" Target="header4.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4.xml"/><Relationship Id="rId34" Type="http://schemas.openxmlformats.org/officeDocument/2006/relationships/header" Target="header5.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fwc.gov.au" TargetMode="External"/><Relationship Id="rId13" Type="http://schemas.openxmlformats.org/officeDocument/2006/relationships/hyperlink" Target="https://www.fwc.gov.au/disputes-at-work/how-the-commission-works/lodge-application/online-lodgment-service" TargetMode="External"/><Relationship Id="rId14" Type="http://schemas.openxmlformats.org/officeDocument/2006/relationships/hyperlink" Target="http://www.fwc.gov.au/disputes-at-work/how-the-commission-works/commission-offices" TargetMode="External"/><Relationship Id="rId15" Type="http://schemas.openxmlformats.org/officeDocument/2006/relationships/hyperlink" Target="https://www.fwc.gov.au" TargetMode="External"/><Relationship Id="rId16" Type="http://schemas.openxmlformats.org/officeDocument/2006/relationships/image" Target="media/image1.png"/><Relationship Id="rId17" Type="http://schemas.openxmlformats.org/officeDocument/2006/relationships/hyperlink" Target="https://www.legislation.gov.au/Series/F2013L02054" TargetMode="External"/><Relationship Id="rId18" Type="http://schemas.openxmlformats.org/officeDocument/2006/relationships/hyperlink" Target="https://www.legislation.gov.au/Series/C2009A00028" TargetMode="External"/><Relationship Id="rId19" Type="http://schemas.openxmlformats.org/officeDocument/2006/relationships/hyperlink" Target="https://www.legislation.gov.au/Series/F2013L02054" TargetMode="External"/><Relationship Id="rId3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C4967F5D-C735-4CB7-AA92-C12FFF20EA82}"/>
</file>

<file path=customXml/itemProps3.xml><?xml version="1.0" encoding="utf-8"?>
<ds:datastoreItem xmlns:ds="http://schemas.openxmlformats.org/officeDocument/2006/customXml" ds:itemID="{744E1B29-6D3A-4CD1-AB15-FB15EE7B0201}">
  <ds:schemaRefs>
    <ds:schemaRef ds:uri="http://purl.org/dc/elements/1.1/"/>
    <ds:schemaRef ds:uri="http://schemas.microsoft.com/office/2006/metadata/properties"/>
    <ds:schemaRef ds:uri="32155040-cca2-4149-b0f0-5902b39cc824"/>
    <ds:schemaRef ds:uri="http://purl.org/dc/terms/"/>
    <ds:schemaRef ds:uri="503ad441-a1cf-496d-9f87-d4ee015758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D11AC7-2D99-964E-BF63-47E7D032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\Users\mcgregor\Desktop\ExternalGuideTemplate.dotx</Template>
  <TotalTime>9</TotalTime>
  <Pages>7</Pages>
  <Words>1725</Words>
  <Characters>9839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Form F9B: Notification of agreement for consent arbitration of an unlawful termination dispute</vt:lpstr>
    </vt:vector>
  </TitlesOfParts>
  <Company>Fair Work Commission</Company>
  <LinksUpToDate>false</LinksUpToDate>
  <CharactersWithSpaces>11541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F9B – Notification of agreement for consent arbitration of an unlawful termination dispute</dc:title>
  <dc:creator>Fair Work Commission</dc:creator>
  <cp:lastModifiedBy>Pavitra Ravishankar</cp:lastModifiedBy>
  <cp:revision>9</cp:revision>
  <cp:lastPrinted>2018-10-16T00:57:00Z</cp:lastPrinted>
  <dcterms:created xsi:type="dcterms:W3CDTF">2021-05-17T02:11:00Z</dcterms:created>
  <dcterms:modified xsi:type="dcterms:W3CDTF">2022-05-16T06:25:00Z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